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128C" w14:textId="62ABF6DE" w:rsidR="008639FC" w:rsidRDefault="008639FC" w:rsidP="00C25131">
      <w:pPr>
        <w:tabs>
          <w:tab w:val="left" w:pos="7513"/>
        </w:tabs>
        <w:rPr>
          <w:rFonts w:ascii="Cambria" w:hAnsi="Cambria" w:cs="Tahoma"/>
          <w:noProof/>
          <w:sz w:val="22"/>
          <w:szCs w:val="22"/>
        </w:rPr>
      </w:pPr>
      <w:r>
        <w:rPr>
          <w:rFonts w:ascii="Cambria" w:hAnsi="Cambri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2A852D" wp14:editId="05F912AB">
                <wp:simplePos x="0" y="0"/>
                <wp:positionH relativeFrom="column">
                  <wp:posOffset>-135890</wp:posOffset>
                </wp:positionH>
                <wp:positionV relativeFrom="paragraph">
                  <wp:posOffset>-391160</wp:posOffset>
                </wp:positionV>
                <wp:extent cx="6553200" cy="14097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438F7C" w14:textId="533DD78D" w:rsidR="008639FC" w:rsidRDefault="008639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8327E6" wp14:editId="27E47407">
                                  <wp:extent cx="6413500" cy="1282700"/>
                                  <wp:effectExtent l="0" t="0" r="0" b="0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Grafik 1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13500" cy="1282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A852D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-10.7pt;margin-top:-30.8pt;width:516pt;height:11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" fillcolor="white [3201]" stroked="f" strokeweight=".5pt">
                <v:textbox>
                  <w:txbxContent>
                    <w:p w14:paraId="69438F7C" w14:textId="533DD78D" w:rsidR="008639FC" w:rsidRDefault="008639FC">
                      <w:r>
                        <w:rPr>
                          <w:noProof/>
                        </w:rPr>
                        <w:drawing>
                          <wp:inline distT="0" distB="0" distL="0" distR="0" wp14:anchorId="068327E6" wp14:editId="27E47407">
                            <wp:extent cx="6413500" cy="1282700"/>
                            <wp:effectExtent l="0" t="0" r="0" b="0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Grafik 1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13500" cy="1282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4360593" w14:textId="1780A129" w:rsidR="008639FC" w:rsidRDefault="008639FC" w:rsidP="00C25131">
      <w:pPr>
        <w:tabs>
          <w:tab w:val="left" w:pos="7513"/>
        </w:tabs>
        <w:rPr>
          <w:rFonts w:ascii="Cambria" w:hAnsi="Cambria" w:cs="Tahoma"/>
          <w:noProof/>
          <w:sz w:val="22"/>
          <w:szCs w:val="22"/>
        </w:rPr>
      </w:pPr>
    </w:p>
    <w:p w14:paraId="3CB363AF" w14:textId="4903F67B" w:rsidR="008639FC" w:rsidRDefault="008639FC" w:rsidP="00C25131">
      <w:pPr>
        <w:tabs>
          <w:tab w:val="left" w:pos="7513"/>
        </w:tabs>
        <w:rPr>
          <w:rFonts w:ascii="Cambria" w:hAnsi="Cambria" w:cs="Tahoma"/>
          <w:noProof/>
          <w:sz w:val="22"/>
          <w:szCs w:val="22"/>
        </w:rPr>
      </w:pPr>
    </w:p>
    <w:p w14:paraId="4732108E" w14:textId="0775B6A3" w:rsidR="008639FC" w:rsidRPr="00C25131" w:rsidRDefault="008639FC" w:rsidP="00C25131">
      <w:pPr>
        <w:tabs>
          <w:tab w:val="left" w:pos="7513"/>
        </w:tabs>
        <w:rPr>
          <w:rFonts w:ascii="Cambria" w:hAnsi="Cambria" w:cs="Tahoma"/>
          <w:sz w:val="22"/>
          <w:szCs w:val="22"/>
        </w:rPr>
      </w:pPr>
    </w:p>
    <w:p w14:paraId="7B0D8C06" w14:textId="6D7B9132" w:rsidR="00B04599" w:rsidRPr="00B04599" w:rsidRDefault="00B04599" w:rsidP="00204FB3">
      <w:pPr>
        <w:ind w:left="-567" w:firstLine="283"/>
        <w:jc w:val="center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                         </w:t>
      </w:r>
    </w:p>
    <w:p w14:paraId="3DB387C9" w14:textId="49EC3207" w:rsidR="008639FC" w:rsidRDefault="008639FC" w:rsidP="000C770C">
      <w:pPr>
        <w:jc w:val="both"/>
        <w:rPr>
          <w:rFonts w:cs="Arial"/>
          <w:szCs w:val="24"/>
        </w:rPr>
      </w:pPr>
      <w:r>
        <w:rPr>
          <w:rFonts w:ascii="CDU Kievit Tab" w:hAnsi="CDU Kievit Tab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3DB406" wp14:editId="549BCD46">
                <wp:simplePos x="0" y="0"/>
                <wp:positionH relativeFrom="column">
                  <wp:posOffset>4311650</wp:posOffset>
                </wp:positionH>
                <wp:positionV relativeFrom="paragraph">
                  <wp:posOffset>150495</wp:posOffset>
                </wp:positionV>
                <wp:extent cx="1905000" cy="1276350"/>
                <wp:effectExtent l="0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50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A3116" w14:textId="77777777" w:rsidR="00B04599" w:rsidRPr="00C25131" w:rsidRDefault="00B04599" w:rsidP="00B04599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2513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Vorsitzender:</w:t>
                            </w:r>
                          </w:p>
                          <w:p w14:paraId="6CA9DF59" w14:textId="77777777" w:rsidR="00B04599" w:rsidRPr="00C25131" w:rsidRDefault="00B04599" w:rsidP="00B04599">
                            <w:pPr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25131">
                              <w:rPr>
                                <w:rFonts w:cs="Arial"/>
                                <w:sz w:val="18"/>
                                <w:szCs w:val="18"/>
                              </w:rPr>
                              <w:t>Dirk Aufderheide</w:t>
                            </w:r>
                          </w:p>
                          <w:p w14:paraId="4BEA48AD" w14:textId="77777777" w:rsidR="00B04599" w:rsidRPr="00C25131" w:rsidRDefault="00B04599" w:rsidP="00B04599">
                            <w:pPr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25131">
                              <w:rPr>
                                <w:rFonts w:cs="Arial"/>
                                <w:sz w:val="18"/>
                                <w:szCs w:val="18"/>
                              </w:rPr>
                              <w:t>Schulweg 19</w:t>
                            </w:r>
                          </w:p>
                          <w:p w14:paraId="75F2EBB0" w14:textId="77777777" w:rsidR="00B04599" w:rsidRPr="00C25131" w:rsidRDefault="00B04599" w:rsidP="00B04599">
                            <w:pPr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25131">
                              <w:rPr>
                                <w:rFonts w:cs="Arial"/>
                                <w:sz w:val="18"/>
                                <w:szCs w:val="18"/>
                              </w:rPr>
                              <w:t>59320 Ennigerloh</w:t>
                            </w:r>
                          </w:p>
                          <w:p w14:paraId="0348ACC9" w14:textId="77777777" w:rsidR="00B04599" w:rsidRPr="00C25131" w:rsidRDefault="00B04599" w:rsidP="00B04599">
                            <w:pPr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25131">
                              <w:rPr>
                                <w:rFonts w:cs="Arial"/>
                                <w:sz w:val="18"/>
                                <w:szCs w:val="18"/>
                              </w:rPr>
                              <w:t>Tel.: 0179/4946653</w:t>
                            </w:r>
                          </w:p>
                          <w:p w14:paraId="70F3AE5C" w14:textId="77777777" w:rsidR="00196A01" w:rsidRDefault="00C544D9" w:rsidP="00B04599">
                            <w:pPr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C25131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eM</w:t>
                            </w:r>
                            <w:r w:rsidR="00B04599" w:rsidRPr="00C25131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ail</w:t>
                            </w:r>
                            <w:proofErr w:type="spellEnd"/>
                            <w:r w:rsidR="00B04599" w:rsidRPr="00C25131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proofErr w:type="gramStart"/>
                            <w:r w:rsidR="00B04599" w:rsidRPr="00C25131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d.aufderheide</w:t>
                            </w:r>
                            <w:proofErr w:type="spellEnd"/>
                            <w:proofErr w:type="gramEnd"/>
                            <w:r w:rsidR="00B04599" w:rsidRPr="00C25131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</w:p>
                          <w:p w14:paraId="16195996" w14:textId="25135013" w:rsidR="00B04599" w:rsidRPr="00C25131" w:rsidRDefault="00B04599" w:rsidP="00B04599">
                            <w:pPr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25131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drubbelbote.de</w:t>
                            </w:r>
                          </w:p>
                          <w:p w14:paraId="658E9CAB" w14:textId="77777777" w:rsidR="00B04599" w:rsidRPr="00C25131" w:rsidRDefault="00B04599" w:rsidP="00B04599">
                            <w:pPr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25131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www.drubbel-cdu.de</w:t>
                            </w:r>
                          </w:p>
                          <w:p w14:paraId="2B1D4069" w14:textId="77777777" w:rsidR="00B04599" w:rsidRPr="000A6534" w:rsidRDefault="00B04599" w:rsidP="00B04599">
                            <w:pPr>
                              <w:jc w:val="right"/>
                              <w:rPr>
                                <w:rFonts w:ascii="Cambria" w:hAnsi="Cambria" w:cs="Arial"/>
                                <w:sz w:val="20"/>
                                <w:szCs w:val="22"/>
                                <w:lang w:val="en-US"/>
                              </w:rPr>
                            </w:pPr>
                          </w:p>
                          <w:p w14:paraId="1C3CD264" w14:textId="77777777" w:rsidR="00B04599" w:rsidRPr="000A6534" w:rsidRDefault="00B04599" w:rsidP="00B04599">
                            <w:pPr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DB406" id="Text Box 21" o:spid="_x0000_s1027" type="#_x0000_t202" style="position:absolute;left:0;text-align:left;margin-left:339.5pt;margin-top:11.85pt;width:150pt;height:10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" filled="f" stroked="f">
                <v:path arrowok="t"/>
                <v:textbox>
                  <w:txbxContent>
                    <w:p w14:paraId="0B2A3116" w14:textId="77777777" w:rsidR="00B04599" w:rsidRPr="00C25131" w:rsidRDefault="00B04599" w:rsidP="00B04599">
                      <w:pPr>
                        <w:jc w:val="right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25131">
                        <w:rPr>
                          <w:rFonts w:cs="Arial"/>
                          <w:b/>
                          <w:sz w:val="18"/>
                          <w:szCs w:val="18"/>
                        </w:rPr>
                        <w:t>Vorsitzender:</w:t>
                      </w:r>
                    </w:p>
                    <w:p w14:paraId="6CA9DF59" w14:textId="77777777" w:rsidR="00B04599" w:rsidRPr="00C25131" w:rsidRDefault="00B04599" w:rsidP="00B04599">
                      <w:pPr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25131">
                        <w:rPr>
                          <w:rFonts w:cs="Arial"/>
                          <w:sz w:val="18"/>
                          <w:szCs w:val="18"/>
                        </w:rPr>
                        <w:t>Dirk Aufderheide</w:t>
                      </w:r>
                    </w:p>
                    <w:p w14:paraId="4BEA48AD" w14:textId="77777777" w:rsidR="00B04599" w:rsidRPr="00C25131" w:rsidRDefault="00B04599" w:rsidP="00B04599">
                      <w:pPr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25131">
                        <w:rPr>
                          <w:rFonts w:cs="Arial"/>
                          <w:sz w:val="18"/>
                          <w:szCs w:val="18"/>
                        </w:rPr>
                        <w:t>Schulweg 19</w:t>
                      </w:r>
                    </w:p>
                    <w:p w14:paraId="75F2EBB0" w14:textId="77777777" w:rsidR="00B04599" w:rsidRPr="00C25131" w:rsidRDefault="00B04599" w:rsidP="00B04599">
                      <w:pPr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25131">
                        <w:rPr>
                          <w:rFonts w:cs="Arial"/>
                          <w:sz w:val="18"/>
                          <w:szCs w:val="18"/>
                        </w:rPr>
                        <w:t>59320 Ennigerloh</w:t>
                      </w:r>
                    </w:p>
                    <w:p w14:paraId="0348ACC9" w14:textId="77777777" w:rsidR="00B04599" w:rsidRPr="00C25131" w:rsidRDefault="00B04599" w:rsidP="00B04599">
                      <w:pPr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25131">
                        <w:rPr>
                          <w:rFonts w:cs="Arial"/>
                          <w:sz w:val="18"/>
                          <w:szCs w:val="18"/>
                        </w:rPr>
                        <w:t>Tel.: 0179/4946653</w:t>
                      </w:r>
                    </w:p>
                    <w:p w14:paraId="70F3AE5C" w14:textId="77777777" w:rsidR="00196A01" w:rsidRDefault="00C544D9" w:rsidP="00B04599">
                      <w:pPr>
                        <w:jc w:val="right"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C25131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eM</w:t>
                      </w:r>
                      <w:r w:rsidR="00B04599" w:rsidRPr="00C25131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ail</w:t>
                      </w:r>
                      <w:proofErr w:type="spellEnd"/>
                      <w:r w:rsidR="00B04599" w:rsidRPr="00C25131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proofErr w:type="spellStart"/>
                      <w:proofErr w:type="gramStart"/>
                      <w:r w:rsidR="00B04599" w:rsidRPr="00C25131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d.aufderheide</w:t>
                      </w:r>
                      <w:proofErr w:type="spellEnd"/>
                      <w:proofErr w:type="gramEnd"/>
                      <w:r w:rsidR="00B04599" w:rsidRPr="00C25131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@</w:t>
                      </w:r>
                    </w:p>
                    <w:p w14:paraId="16195996" w14:textId="25135013" w:rsidR="00B04599" w:rsidRPr="00C25131" w:rsidRDefault="00B04599" w:rsidP="00B04599">
                      <w:pPr>
                        <w:jc w:val="right"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r w:rsidRPr="00C25131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drubbelbote.de</w:t>
                      </w:r>
                    </w:p>
                    <w:p w14:paraId="658E9CAB" w14:textId="77777777" w:rsidR="00B04599" w:rsidRPr="00C25131" w:rsidRDefault="00B04599" w:rsidP="00B04599">
                      <w:pPr>
                        <w:jc w:val="right"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r w:rsidRPr="00C25131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www.drubbel-cdu.de</w:t>
                      </w:r>
                    </w:p>
                    <w:p w14:paraId="2B1D4069" w14:textId="77777777" w:rsidR="00B04599" w:rsidRPr="000A6534" w:rsidRDefault="00B04599" w:rsidP="00B04599">
                      <w:pPr>
                        <w:jc w:val="right"/>
                        <w:rPr>
                          <w:rFonts w:ascii="Cambria" w:hAnsi="Cambria" w:cs="Arial"/>
                          <w:sz w:val="20"/>
                          <w:szCs w:val="22"/>
                          <w:lang w:val="en-US"/>
                        </w:rPr>
                      </w:pPr>
                    </w:p>
                    <w:p w14:paraId="1C3CD264" w14:textId="77777777" w:rsidR="00B04599" w:rsidRPr="000A6534" w:rsidRDefault="00B04599" w:rsidP="00B04599">
                      <w:pPr>
                        <w:jc w:val="right"/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AE2E12" w14:textId="6B2A34F7" w:rsidR="00D12226" w:rsidRPr="00D12226" w:rsidRDefault="00D12226" w:rsidP="00487773">
      <w:pPr>
        <w:jc w:val="both"/>
        <w:rPr>
          <w:rFonts w:ascii="Cambria" w:hAnsi="Cambria" w:cs="Arial"/>
          <w:sz w:val="16"/>
          <w:szCs w:val="16"/>
        </w:rPr>
      </w:pPr>
      <w:r w:rsidRPr="00D12226">
        <w:rPr>
          <w:rFonts w:ascii="Cambria" w:hAnsi="Cambria" w:cs="Arial"/>
          <w:sz w:val="16"/>
          <w:szCs w:val="16"/>
        </w:rPr>
        <w:t>Abs.: CDU-KGST, Stiftsbleiche 6, 48231 Warendorf</w:t>
      </w:r>
    </w:p>
    <w:p w14:paraId="3912B940" w14:textId="77777777" w:rsidR="00D12226" w:rsidRDefault="00D12226" w:rsidP="00487773">
      <w:pPr>
        <w:jc w:val="both"/>
        <w:rPr>
          <w:rFonts w:ascii="Cambria" w:hAnsi="Cambria" w:cs="Arial"/>
          <w:szCs w:val="24"/>
        </w:rPr>
      </w:pPr>
    </w:p>
    <w:p w14:paraId="700C149C" w14:textId="7717E023" w:rsidR="00D12226" w:rsidRDefault="00D12226" w:rsidP="00487773">
      <w:pPr>
        <w:jc w:val="both"/>
        <w:rPr>
          <w:rFonts w:ascii="Cambria" w:hAnsi="Cambria" w:cs="Arial"/>
          <w:szCs w:val="24"/>
        </w:rPr>
      </w:pPr>
    </w:p>
    <w:p w14:paraId="69FE8EB9" w14:textId="65B62F0A" w:rsidR="00D12226" w:rsidRDefault="00D12226" w:rsidP="00487773">
      <w:pPr>
        <w:jc w:val="both"/>
        <w:rPr>
          <w:rFonts w:ascii="Cambria" w:hAnsi="Cambria" w:cs="Arial"/>
          <w:szCs w:val="24"/>
        </w:rPr>
      </w:pPr>
    </w:p>
    <w:p w14:paraId="193778B0" w14:textId="77777777" w:rsidR="00D12226" w:rsidRDefault="00D12226" w:rsidP="00487773">
      <w:pPr>
        <w:jc w:val="both"/>
        <w:rPr>
          <w:rFonts w:ascii="Cambria" w:hAnsi="Cambria" w:cs="Arial"/>
          <w:szCs w:val="24"/>
        </w:rPr>
      </w:pPr>
    </w:p>
    <w:p w14:paraId="4704B74E" w14:textId="2C212FA7" w:rsidR="003F145D" w:rsidRDefault="003F145D" w:rsidP="00487773">
      <w:pPr>
        <w:jc w:val="both"/>
        <w:rPr>
          <w:rFonts w:ascii="Cambria" w:hAnsi="Cambria" w:cs="Arial"/>
          <w:szCs w:val="24"/>
        </w:rPr>
      </w:pPr>
    </w:p>
    <w:p w14:paraId="102DD71D" w14:textId="49A224EA" w:rsidR="00072F20" w:rsidRDefault="00072F20" w:rsidP="00487773">
      <w:pPr>
        <w:jc w:val="both"/>
        <w:rPr>
          <w:rFonts w:ascii="Cambria" w:hAnsi="Cambria" w:cs="Arial"/>
          <w:szCs w:val="24"/>
        </w:rPr>
      </w:pPr>
    </w:p>
    <w:p w14:paraId="6C6EF361" w14:textId="77777777" w:rsidR="00072F20" w:rsidRDefault="00072F20" w:rsidP="00487773">
      <w:pPr>
        <w:jc w:val="both"/>
        <w:rPr>
          <w:rFonts w:ascii="Cambria" w:hAnsi="Cambria" w:cs="Arial"/>
          <w:szCs w:val="24"/>
        </w:rPr>
      </w:pPr>
    </w:p>
    <w:p w14:paraId="4150F3E1" w14:textId="77777777" w:rsidR="003F145D" w:rsidRDefault="003F145D" w:rsidP="00487773">
      <w:pPr>
        <w:jc w:val="both"/>
        <w:rPr>
          <w:rFonts w:ascii="Cambria" w:hAnsi="Cambria" w:cs="Arial"/>
          <w:szCs w:val="24"/>
        </w:rPr>
      </w:pPr>
    </w:p>
    <w:p w14:paraId="75B0564B" w14:textId="2397A60B" w:rsidR="00487773" w:rsidRPr="0002330F" w:rsidRDefault="00487773" w:rsidP="00487773">
      <w:pPr>
        <w:jc w:val="both"/>
        <w:rPr>
          <w:rFonts w:ascii="Cambria" w:hAnsi="Cambria" w:cs="Arial"/>
          <w:sz w:val="22"/>
          <w:szCs w:val="22"/>
        </w:rPr>
      </w:pPr>
      <w:proofErr w:type="gramStart"/>
      <w:r w:rsidRPr="0002330F">
        <w:rPr>
          <w:rFonts w:ascii="Cambria" w:hAnsi="Cambria" w:cs="Arial"/>
          <w:sz w:val="22"/>
          <w:szCs w:val="22"/>
        </w:rPr>
        <w:t xml:space="preserve">An  </w:t>
      </w:r>
      <w:r w:rsidR="00D12226" w:rsidRPr="0002330F">
        <w:rPr>
          <w:rFonts w:ascii="Cambria" w:hAnsi="Cambria" w:cs="Arial"/>
          <w:color w:val="FFFFFF" w:themeColor="background1"/>
          <w:sz w:val="22"/>
          <w:szCs w:val="22"/>
        </w:rPr>
        <w:t>[</w:t>
      </w:r>
      <w:proofErr w:type="gramEnd"/>
      <w:r w:rsidR="00D12226" w:rsidRPr="0002330F">
        <w:rPr>
          <w:rFonts w:ascii="Cambria" w:hAnsi="Cambria" w:cs="Arial"/>
          <w:color w:val="FFFFFF" w:themeColor="background1"/>
          <w:sz w:val="22"/>
          <w:szCs w:val="22"/>
        </w:rPr>
        <w:t>[</w:t>
      </w:r>
      <w:proofErr w:type="spellStart"/>
      <w:r w:rsidR="00D12226" w:rsidRPr="0002330F">
        <w:rPr>
          <w:rFonts w:ascii="Cambria" w:hAnsi="Cambria" w:cs="Arial"/>
          <w:color w:val="FFFFFF" w:themeColor="background1"/>
          <w:sz w:val="22"/>
          <w:szCs w:val="22"/>
        </w:rPr>
        <w:t>NeuerBrief</w:t>
      </w:r>
      <w:proofErr w:type="spellEnd"/>
      <w:r w:rsidR="00D12226" w:rsidRPr="0002330F">
        <w:rPr>
          <w:rFonts w:ascii="Cambria" w:hAnsi="Cambria" w:cs="Arial"/>
          <w:color w:val="FFFFFF" w:themeColor="background1"/>
          <w:sz w:val="22"/>
          <w:szCs w:val="22"/>
        </w:rPr>
        <w:t>]]</w:t>
      </w:r>
    </w:p>
    <w:p w14:paraId="08EB827F" w14:textId="77777777" w:rsidR="00487773" w:rsidRPr="0002330F" w:rsidRDefault="00487773" w:rsidP="00487773">
      <w:pPr>
        <w:jc w:val="both"/>
        <w:rPr>
          <w:rFonts w:ascii="Cambria" w:hAnsi="Cambria" w:cs="Arial"/>
          <w:sz w:val="22"/>
          <w:szCs w:val="22"/>
        </w:rPr>
      </w:pPr>
      <w:r w:rsidRPr="0002330F">
        <w:rPr>
          <w:rFonts w:ascii="Cambria" w:hAnsi="Cambria" w:cs="Arial"/>
          <w:sz w:val="22"/>
          <w:szCs w:val="22"/>
        </w:rPr>
        <w:t>- die Mitglieder der CDU-Ortsunion Ennigerloh</w:t>
      </w:r>
    </w:p>
    <w:p w14:paraId="4DF9F05E" w14:textId="77777777" w:rsidR="00487773" w:rsidRPr="0002330F" w:rsidRDefault="00487773" w:rsidP="00487773">
      <w:pPr>
        <w:jc w:val="both"/>
        <w:rPr>
          <w:rFonts w:ascii="Cambria" w:hAnsi="Cambria" w:cs="Arial"/>
          <w:sz w:val="22"/>
          <w:szCs w:val="22"/>
        </w:rPr>
      </w:pPr>
      <w:r w:rsidRPr="0002330F">
        <w:rPr>
          <w:rFonts w:ascii="Cambria" w:hAnsi="Cambria" w:cs="Arial"/>
          <w:sz w:val="22"/>
          <w:szCs w:val="22"/>
        </w:rPr>
        <w:t>- den Vorsitzenden der Ratsfraktion Georg Aufderheide</w:t>
      </w:r>
    </w:p>
    <w:p w14:paraId="088722C3" w14:textId="77777777" w:rsidR="00487773" w:rsidRPr="0002330F" w:rsidRDefault="00487773" w:rsidP="00487773">
      <w:pPr>
        <w:jc w:val="both"/>
        <w:rPr>
          <w:rFonts w:ascii="Cambria" w:hAnsi="Cambria" w:cs="Arial"/>
          <w:sz w:val="22"/>
          <w:szCs w:val="22"/>
        </w:rPr>
      </w:pPr>
      <w:r w:rsidRPr="0002330F">
        <w:rPr>
          <w:rFonts w:ascii="Cambria" w:hAnsi="Cambria" w:cs="Arial"/>
          <w:sz w:val="22"/>
          <w:szCs w:val="22"/>
        </w:rPr>
        <w:t>- die Ortsvorsitzenden aus Enniger, Ostenfelde, Westkirchen</w:t>
      </w:r>
    </w:p>
    <w:p w14:paraId="434D59CC" w14:textId="77777777" w:rsidR="00487773" w:rsidRPr="0002330F" w:rsidRDefault="00487773" w:rsidP="00487773">
      <w:pPr>
        <w:jc w:val="both"/>
        <w:rPr>
          <w:rFonts w:ascii="Cambria" w:hAnsi="Cambria" w:cs="Arial"/>
          <w:sz w:val="22"/>
          <w:szCs w:val="22"/>
        </w:rPr>
      </w:pPr>
      <w:r w:rsidRPr="0002330F">
        <w:rPr>
          <w:rFonts w:ascii="Cambria" w:hAnsi="Cambria" w:cs="Arial"/>
          <w:sz w:val="22"/>
          <w:szCs w:val="22"/>
        </w:rPr>
        <w:t>- Vertreter der Medien</w:t>
      </w:r>
    </w:p>
    <w:p w14:paraId="097AC17A" w14:textId="1324567E" w:rsidR="00487773" w:rsidRPr="006F5FF7" w:rsidRDefault="00487773" w:rsidP="00D12226">
      <w:pPr>
        <w:ind w:left="7200" w:firstLine="72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31</w:t>
      </w:r>
      <w:r w:rsidRPr="006F5FF7">
        <w:rPr>
          <w:rFonts w:ascii="Calibri" w:hAnsi="Calibri" w:cs="Tahoma"/>
          <w:sz w:val="22"/>
          <w:szCs w:val="22"/>
        </w:rPr>
        <w:t xml:space="preserve">. </w:t>
      </w:r>
      <w:r>
        <w:rPr>
          <w:rFonts w:ascii="Calibri" w:hAnsi="Calibri" w:cs="Tahoma"/>
          <w:sz w:val="22"/>
          <w:szCs w:val="22"/>
        </w:rPr>
        <w:t>Mai</w:t>
      </w:r>
      <w:r w:rsidRPr="006F5FF7">
        <w:rPr>
          <w:rFonts w:ascii="Calibri" w:hAnsi="Calibri" w:cs="Tahoma"/>
          <w:sz w:val="22"/>
          <w:szCs w:val="22"/>
        </w:rPr>
        <w:t xml:space="preserve"> 20</w:t>
      </w:r>
      <w:r>
        <w:rPr>
          <w:rFonts w:ascii="Calibri" w:hAnsi="Calibri" w:cs="Tahoma"/>
          <w:sz w:val="22"/>
          <w:szCs w:val="22"/>
        </w:rPr>
        <w:t>21</w:t>
      </w:r>
    </w:p>
    <w:p w14:paraId="455D1B0B" w14:textId="77777777" w:rsidR="00487773" w:rsidRPr="004826AF" w:rsidRDefault="00487773" w:rsidP="00487773">
      <w:pPr>
        <w:ind w:firstLine="720"/>
        <w:rPr>
          <w:rFonts w:ascii="Cambria" w:hAnsi="Cambria"/>
          <w:color w:val="808080"/>
          <w:szCs w:val="24"/>
        </w:rPr>
      </w:pPr>
      <w:r>
        <w:rPr>
          <w:rFonts w:ascii="Cambria" w:hAnsi="Cambria"/>
          <w:b/>
          <w:sz w:val="44"/>
          <w:szCs w:val="24"/>
        </w:rPr>
        <w:t xml:space="preserve">Einladung zur </w:t>
      </w:r>
      <w:r w:rsidRPr="004826AF">
        <w:rPr>
          <w:rFonts w:ascii="Cambria" w:hAnsi="Cambria"/>
          <w:b/>
          <w:sz w:val="44"/>
          <w:szCs w:val="24"/>
        </w:rPr>
        <w:t>Mitgliederversammlung</w:t>
      </w:r>
      <w:r w:rsidRPr="004826AF">
        <w:rPr>
          <w:rFonts w:ascii="Cambria" w:hAnsi="Cambria"/>
          <w:b/>
          <w:color w:val="808080"/>
          <w:sz w:val="44"/>
          <w:szCs w:val="24"/>
        </w:rPr>
        <w:t xml:space="preserve"> </w:t>
      </w:r>
      <w:r w:rsidR="00373EFD">
        <w:rPr>
          <w:rFonts w:ascii="Cambria" w:hAnsi="Cambria"/>
          <w:color w:val="808080"/>
          <w:szCs w:val="24"/>
        </w:rPr>
        <w:pict w14:anchorId="006F5646">
          <v:rect id="_x0000_i1025" style="width:472.25pt;height:.05pt;flip:y" o:hrpct="980" o:hralign="center" o:hrstd="t" o:hr="t" fillcolor="#a0a0a0" stroked="f"/>
        </w:pict>
      </w:r>
    </w:p>
    <w:p w14:paraId="1FE357E7" w14:textId="77777777" w:rsidR="00487773" w:rsidRPr="00EB31F0" w:rsidRDefault="00487773" w:rsidP="00487773">
      <w:pPr>
        <w:jc w:val="center"/>
        <w:rPr>
          <w:rFonts w:ascii="Cambria" w:hAnsi="Cambria" w:cs="Tahoma"/>
          <w:b/>
          <w:sz w:val="30"/>
          <w:szCs w:val="24"/>
        </w:rPr>
      </w:pPr>
      <w:r w:rsidRPr="00EB31F0">
        <w:rPr>
          <w:rFonts w:ascii="Cambria" w:hAnsi="Cambria" w:cs="Tahoma"/>
          <w:b/>
          <w:sz w:val="30"/>
          <w:szCs w:val="24"/>
        </w:rPr>
        <w:t xml:space="preserve">am </w:t>
      </w:r>
      <w:r>
        <w:rPr>
          <w:rFonts w:ascii="Cambria" w:hAnsi="Cambria" w:cs="Tahoma"/>
          <w:b/>
          <w:sz w:val="30"/>
          <w:szCs w:val="24"/>
        </w:rPr>
        <w:t>Freitag</w:t>
      </w:r>
      <w:r w:rsidRPr="00EB31F0">
        <w:rPr>
          <w:rFonts w:ascii="Cambria" w:hAnsi="Cambria" w:cs="Tahoma"/>
          <w:b/>
          <w:sz w:val="30"/>
          <w:szCs w:val="24"/>
        </w:rPr>
        <w:t xml:space="preserve">, </w:t>
      </w:r>
      <w:r>
        <w:rPr>
          <w:rFonts w:ascii="Cambria" w:hAnsi="Cambria" w:cs="Tahoma"/>
          <w:b/>
          <w:sz w:val="30"/>
          <w:szCs w:val="24"/>
        </w:rPr>
        <w:t>11</w:t>
      </w:r>
      <w:r w:rsidRPr="00EB31F0">
        <w:rPr>
          <w:rFonts w:ascii="Cambria" w:hAnsi="Cambria" w:cs="Tahoma"/>
          <w:b/>
          <w:sz w:val="30"/>
          <w:szCs w:val="24"/>
        </w:rPr>
        <w:t xml:space="preserve">. </w:t>
      </w:r>
      <w:r>
        <w:rPr>
          <w:rFonts w:ascii="Cambria" w:hAnsi="Cambria" w:cs="Tahoma"/>
          <w:b/>
          <w:sz w:val="30"/>
          <w:szCs w:val="24"/>
        </w:rPr>
        <w:t>Juni</w:t>
      </w:r>
      <w:r w:rsidRPr="00EB31F0">
        <w:rPr>
          <w:rFonts w:ascii="Cambria" w:hAnsi="Cambria" w:cs="Tahoma"/>
          <w:b/>
          <w:sz w:val="30"/>
          <w:szCs w:val="24"/>
        </w:rPr>
        <w:t xml:space="preserve"> 20</w:t>
      </w:r>
      <w:r>
        <w:rPr>
          <w:rFonts w:ascii="Cambria" w:hAnsi="Cambria" w:cs="Tahoma"/>
          <w:b/>
          <w:sz w:val="30"/>
          <w:szCs w:val="24"/>
        </w:rPr>
        <w:t>21</w:t>
      </w:r>
      <w:r w:rsidRPr="00EB31F0">
        <w:rPr>
          <w:rFonts w:ascii="Cambria" w:hAnsi="Cambria" w:cs="Tahoma"/>
          <w:b/>
          <w:sz w:val="30"/>
          <w:szCs w:val="24"/>
        </w:rPr>
        <w:t xml:space="preserve"> um 1</w:t>
      </w:r>
      <w:r>
        <w:rPr>
          <w:rFonts w:ascii="Cambria" w:hAnsi="Cambria" w:cs="Tahoma"/>
          <w:b/>
          <w:sz w:val="30"/>
          <w:szCs w:val="24"/>
        </w:rPr>
        <w:t>9.0</w:t>
      </w:r>
      <w:r w:rsidRPr="00EB31F0">
        <w:rPr>
          <w:rFonts w:ascii="Cambria" w:hAnsi="Cambria" w:cs="Tahoma"/>
          <w:b/>
          <w:sz w:val="30"/>
          <w:szCs w:val="24"/>
        </w:rPr>
        <w:t>0 Uhr</w:t>
      </w:r>
    </w:p>
    <w:p w14:paraId="6FB009C3" w14:textId="77777777" w:rsidR="00487773" w:rsidRPr="006F5FF7" w:rsidRDefault="00487773" w:rsidP="00487773">
      <w:pPr>
        <w:jc w:val="center"/>
        <w:rPr>
          <w:rFonts w:ascii="Cambria" w:hAnsi="Cambria"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  <w:t>Remise bei der Fa. A &amp; W Holzbau - Georg Aufderheide</w:t>
      </w:r>
      <w:r w:rsidRPr="006F5FF7">
        <w:rPr>
          <w:rFonts w:ascii="Cambria" w:hAnsi="Cambria"/>
          <w:b/>
          <w:color w:val="000000"/>
          <w:szCs w:val="24"/>
        </w:rPr>
        <w:t xml:space="preserve">, </w:t>
      </w:r>
      <w:r w:rsidRPr="006F5FF7">
        <w:rPr>
          <w:rFonts w:ascii="Cambria" w:hAnsi="Cambria"/>
          <w:b/>
          <w:color w:val="000000"/>
          <w:szCs w:val="24"/>
        </w:rPr>
        <w:br/>
        <w:t xml:space="preserve"> </w:t>
      </w:r>
      <w:proofErr w:type="gramStart"/>
      <w:r w:rsidRPr="006F5FF7">
        <w:rPr>
          <w:rFonts w:ascii="Cambria" w:hAnsi="Cambria"/>
          <w:b/>
          <w:color w:val="000000"/>
          <w:szCs w:val="24"/>
        </w:rPr>
        <w:t>Ennigerloh</w:t>
      </w:r>
      <w:r>
        <w:rPr>
          <w:rFonts w:ascii="Cambria" w:hAnsi="Cambria"/>
          <w:b/>
          <w:color w:val="000000"/>
          <w:szCs w:val="24"/>
        </w:rPr>
        <w:t xml:space="preserve">,  </w:t>
      </w:r>
      <w:proofErr w:type="spellStart"/>
      <w:r>
        <w:rPr>
          <w:rFonts w:ascii="Cambria" w:hAnsi="Cambria"/>
          <w:b/>
          <w:color w:val="000000"/>
          <w:szCs w:val="24"/>
        </w:rPr>
        <w:t>Beesen</w:t>
      </w:r>
      <w:proofErr w:type="spellEnd"/>
      <w:proofErr w:type="gramEnd"/>
      <w:r>
        <w:rPr>
          <w:rFonts w:ascii="Cambria" w:hAnsi="Cambria"/>
          <w:b/>
          <w:color w:val="000000"/>
          <w:szCs w:val="24"/>
        </w:rPr>
        <w:t xml:space="preserve"> 14</w:t>
      </w:r>
    </w:p>
    <w:p w14:paraId="4F737DAB" w14:textId="77777777" w:rsidR="00487773" w:rsidRPr="00C76109" w:rsidRDefault="00487773" w:rsidP="00487773">
      <w:pPr>
        <w:rPr>
          <w:b/>
          <w:color w:val="000000"/>
          <w:szCs w:val="24"/>
        </w:rPr>
      </w:pPr>
    </w:p>
    <w:p w14:paraId="1CA8DE78" w14:textId="77777777" w:rsidR="00487773" w:rsidRPr="006F5FF7" w:rsidRDefault="00487773" w:rsidP="00487773">
      <w:pPr>
        <w:rPr>
          <w:rFonts w:ascii="Cambria" w:hAnsi="Cambria"/>
          <w:color w:val="000000"/>
          <w:sz w:val="22"/>
        </w:rPr>
      </w:pPr>
      <w:r w:rsidRPr="006F5FF7">
        <w:rPr>
          <w:rFonts w:ascii="Cambria" w:hAnsi="Cambria"/>
          <w:color w:val="000000"/>
          <w:sz w:val="22"/>
        </w:rPr>
        <w:t>Sehr geehrte Damen und Herren, liebe Mitglieder,</w:t>
      </w:r>
    </w:p>
    <w:p w14:paraId="156B50CD" w14:textId="77777777" w:rsidR="00487773" w:rsidRPr="006F5FF7" w:rsidRDefault="00487773" w:rsidP="00487773">
      <w:pPr>
        <w:rPr>
          <w:rFonts w:ascii="Cambria" w:hAnsi="Cambria"/>
          <w:color w:val="000000"/>
          <w:sz w:val="22"/>
        </w:rPr>
      </w:pPr>
    </w:p>
    <w:p w14:paraId="51078C95" w14:textId="3400555E" w:rsidR="00487773" w:rsidRPr="006F5FF7" w:rsidRDefault="00487773" w:rsidP="00487773">
      <w:pPr>
        <w:jc w:val="both"/>
        <w:rPr>
          <w:rFonts w:ascii="Cambria" w:hAnsi="Cambria"/>
          <w:color w:val="000000"/>
          <w:sz w:val="22"/>
        </w:rPr>
      </w:pPr>
      <w:r>
        <w:rPr>
          <w:rFonts w:ascii="Cambria" w:hAnsi="Cambria"/>
          <w:color w:val="000000"/>
          <w:sz w:val="22"/>
        </w:rPr>
        <w:t>die Corona-Lage macht mit ihren Auflagen für Veranstaltungen neue Wege erforderlich. Darum laden wir zu diesem etwas ungewöhnlichen Ort ein. M</w:t>
      </w:r>
      <w:r w:rsidRPr="006F5FF7">
        <w:rPr>
          <w:rFonts w:ascii="Cambria" w:hAnsi="Cambria"/>
          <w:color w:val="000000"/>
          <w:sz w:val="22"/>
        </w:rPr>
        <w:t xml:space="preserve">it der </w:t>
      </w:r>
      <w:r>
        <w:rPr>
          <w:rFonts w:ascii="Cambria" w:hAnsi="Cambria"/>
          <w:color w:val="000000"/>
          <w:sz w:val="22"/>
        </w:rPr>
        <w:t>Bundestagswahl</w:t>
      </w:r>
      <w:r w:rsidRPr="006F5FF7">
        <w:rPr>
          <w:rFonts w:ascii="Cambria" w:hAnsi="Cambria"/>
          <w:color w:val="000000"/>
          <w:sz w:val="22"/>
        </w:rPr>
        <w:t xml:space="preserve"> steht uns in wenigen Wochen eine richtungsweisende Entscheidung bevor. Satzungsgemäß findet in diesem Jahr auch eine Mitgliederversammlung zur Neuwahl des Vorstandes statt</w:t>
      </w:r>
      <w:r w:rsidR="005B58B7">
        <w:rPr>
          <w:rFonts w:ascii="Cambria" w:hAnsi="Cambria"/>
          <w:color w:val="000000"/>
          <w:sz w:val="22"/>
        </w:rPr>
        <w:t>, sowie in Vorbereitung auf die Landtagswahl die Wahl der Vertreter/innen zur Wahlkreisvertreterversammlung.</w:t>
      </w:r>
    </w:p>
    <w:p w14:paraId="5D40DDED" w14:textId="77777777" w:rsidR="00E0713B" w:rsidRPr="006F5FF7" w:rsidRDefault="00E0713B" w:rsidP="00487773">
      <w:pPr>
        <w:rPr>
          <w:rFonts w:ascii="Cambria" w:hAnsi="Cambria"/>
          <w:color w:val="000000"/>
          <w:sz w:val="22"/>
        </w:rPr>
      </w:pPr>
    </w:p>
    <w:p w14:paraId="55941965" w14:textId="77777777" w:rsidR="00487773" w:rsidRPr="006F5FF7" w:rsidRDefault="00487773" w:rsidP="00487773">
      <w:pPr>
        <w:rPr>
          <w:rFonts w:ascii="Cambria" w:hAnsi="Cambria"/>
          <w:color w:val="000000"/>
          <w:sz w:val="22"/>
        </w:rPr>
      </w:pPr>
      <w:r w:rsidRPr="006F5FF7">
        <w:rPr>
          <w:rFonts w:ascii="Cambria" w:hAnsi="Cambria"/>
          <w:color w:val="000000"/>
          <w:sz w:val="22"/>
        </w:rPr>
        <w:t>Dazu möchten wir Sie mit folgender Tagesordnung herzlich einladen.</w:t>
      </w:r>
    </w:p>
    <w:p w14:paraId="2D9F0C5D" w14:textId="1C8EC43C" w:rsidR="00487773" w:rsidRDefault="00487773" w:rsidP="00487773">
      <w:pPr>
        <w:rPr>
          <w:rFonts w:ascii="Cambria" w:hAnsi="Cambria"/>
          <w:color w:val="000000"/>
          <w:sz w:val="22"/>
        </w:rPr>
      </w:pPr>
    </w:p>
    <w:p w14:paraId="5DCCA0D6" w14:textId="501DC5F8" w:rsidR="00E0713B" w:rsidRPr="00E0713B" w:rsidRDefault="00E0713B" w:rsidP="00E0713B">
      <w:pPr>
        <w:numPr>
          <w:ilvl w:val="0"/>
          <w:numId w:val="25"/>
        </w:numPr>
        <w:ind w:right="708"/>
        <w:rPr>
          <w:rFonts w:ascii="Cambria" w:hAnsi="Cambria" w:cs="Calibri"/>
          <w:sz w:val="22"/>
          <w:szCs w:val="22"/>
        </w:rPr>
      </w:pPr>
      <w:bookmarkStart w:id="0" w:name="_Hlk48034845"/>
      <w:r w:rsidRPr="00E0713B">
        <w:rPr>
          <w:rFonts w:ascii="Cambria" w:hAnsi="Cambria" w:cs="Calibri"/>
          <w:sz w:val="22"/>
          <w:szCs w:val="22"/>
        </w:rPr>
        <w:t>Begrüßung</w:t>
      </w:r>
      <w:r>
        <w:rPr>
          <w:rFonts w:ascii="Cambria" w:hAnsi="Cambria" w:cs="Calibri"/>
          <w:sz w:val="22"/>
          <w:szCs w:val="22"/>
        </w:rPr>
        <w:t xml:space="preserve"> durch den Vorsitzenden</w:t>
      </w:r>
    </w:p>
    <w:p w14:paraId="0E4319AC" w14:textId="77777777" w:rsidR="00E0713B" w:rsidRPr="00E0713B" w:rsidRDefault="00E0713B" w:rsidP="00E0713B">
      <w:pPr>
        <w:numPr>
          <w:ilvl w:val="0"/>
          <w:numId w:val="25"/>
        </w:numPr>
        <w:ind w:right="708"/>
        <w:rPr>
          <w:rFonts w:ascii="Cambria" w:hAnsi="Cambria" w:cs="Calibri"/>
          <w:sz w:val="22"/>
          <w:szCs w:val="22"/>
        </w:rPr>
      </w:pPr>
      <w:r w:rsidRPr="00E0713B">
        <w:rPr>
          <w:rFonts w:ascii="Cambria" w:hAnsi="Cambria" w:cs="Calibri"/>
          <w:sz w:val="22"/>
          <w:szCs w:val="22"/>
        </w:rPr>
        <w:t>Regularien</w:t>
      </w:r>
    </w:p>
    <w:p w14:paraId="3F3C8C7D" w14:textId="77777777" w:rsidR="00E0713B" w:rsidRPr="00E0713B" w:rsidRDefault="00E0713B" w:rsidP="00E0713B">
      <w:pPr>
        <w:numPr>
          <w:ilvl w:val="1"/>
          <w:numId w:val="25"/>
        </w:numPr>
        <w:tabs>
          <w:tab w:val="clear" w:pos="1260"/>
          <w:tab w:val="num" w:pos="851"/>
        </w:tabs>
        <w:ind w:right="708" w:hanging="693"/>
        <w:rPr>
          <w:rFonts w:ascii="Cambria" w:hAnsi="Cambria" w:cs="Calibri"/>
          <w:sz w:val="22"/>
          <w:szCs w:val="22"/>
        </w:rPr>
      </w:pPr>
      <w:r w:rsidRPr="00E0713B">
        <w:rPr>
          <w:rFonts w:ascii="Cambria" w:hAnsi="Cambria" w:cs="Calibri"/>
          <w:sz w:val="22"/>
          <w:szCs w:val="22"/>
        </w:rPr>
        <w:t>Feststellung der ordnungsgemäßen Einberufung und der Beschlussfähigkeit</w:t>
      </w:r>
    </w:p>
    <w:p w14:paraId="10E6694F" w14:textId="77777777" w:rsidR="00E0713B" w:rsidRPr="00E0713B" w:rsidRDefault="00E0713B" w:rsidP="00E0713B">
      <w:pPr>
        <w:numPr>
          <w:ilvl w:val="1"/>
          <w:numId w:val="25"/>
        </w:numPr>
        <w:tabs>
          <w:tab w:val="clear" w:pos="1260"/>
          <w:tab w:val="num" w:pos="851"/>
        </w:tabs>
        <w:ind w:right="708" w:hanging="693"/>
        <w:rPr>
          <w:rFonts w:ascii="Cambria" w:hAnsi="Cambria" w:cs="Calibri"/>
          <w:sz w:val="22"/>
          <w:szCs w:val="22"/>
        </w:rPr>
      </w:pPr>
      <w:r w:rsidRPr="00E0713B">
        <w:rPr>
          <w:rFonts w:ascii="Cambria" w:hAnsi="Cambria" w:cs="Calibri"/>
          <w:sz w:val="22"/>
          <w:szCs w:val="22"/>
        </w:rPr>
        <w:t>Wahl eines Versammlungsleiters*in</w:t>
      </w:r>
    </w:p>
    <w:p w14:paraId="7262C3A1" w14:textId="77777777" w:rsidR="00E0713B" w:rsidRPr="00E0713B" w:rsidRDefault="00E0713B" w:rsidP="00E0713B">
      <w:pPr>
        <w:numPr>
          <w:ilvl w:val="1"/>
          <w:numId w:val="25"/>
        </w:numPr>
        <w:tabs>
          <w:tab w:val="clear" w:pos="1260"/>
          <w:tab w:val="num" w:pos="851"/>
        </w:tabs>
        <w:ind w:right="708" w:hanging="693"/>
        <w:rPr>
          <w:rFonts w:ascii="Cambria" w:hAnsi="Cambria" w:cs="Calibri"/>
          <w:sz w:val="22"/>
          <w:szCs w:val="22"/>
        </w:rPr>
      </w:pPr>
      <w:r w:rsidRPr="00E0713B">
        <w:rPr>
          <w:rFonts w:ascii="Cambria" w:hAnsi="Cambria" w:cs="Calibri"/>
          <w:sz w:val="22"/>
          <w:szCs w:val="22"/>
        </w:rPr>
        <w:t>Genehmigung der Tagesordnung</w:t>
      </w:r>
    </w:p>
    <w:p w14:paraId="51F7DFB6" w14:textId="77777777" w:rsidR="00E0713B" w:rsidRPr="00E0713B" w:rsidRDefault="00E0713B" w:rsidP="00E0713B">
      <w:pPr>
        <w:numPr>
          <w:ilvl w:val="1"/>
          <w:numId w:val="25"/>
        </w:numPr>
        <w:tabs>
          <w:tab w:val="clear" w:pos="1260"/>
          <w:tab w:val="num" w:pos="851"/>
        </w:tabs>
        <w:ind w:right="708" w:hanging="693"/>
        <w:rPr>
          <w:rFonts w:ascii="Cambria" w:hAnsi="Cambria" w:cs="Calibri"/>
          <w:sz w:val="22"/>
          <w:szCs w:val="22"/>
        </w:rPr>
      </w:pPr>
      <w:r w:rsidRPr="00E0713B">
        <w:rPr>
          <w:rFonts w:ascii="Cambria" w:hAnsi="Cambria" w:cs="Calibri"/>
          <w:sz w:val="22"/>
          <w:szCs w:val="22"/>
        </w:rPr>
        <w:t>Wahl einer Wahlkommission zur Mandatsprüfung und Stimmzählung</w:t>
      </w:r>
    </w:p>
    <w:p w14:paraId="137A83FD" w14:textId="77777777" w:rsidR="00E0713B" w:rsidRDefault="00E0713B" w:rsidP="00E0713B">
      <w:pPr>
        <w:numPr>
          <w:ilvl w:val="0"/>
          <w:numId w:val="25"/>
        </w:numPr>
        <w:ind w:right="708"/>
        <w:rPr>
          <w:rFonts w:ascii="Cambria" w:hAnsi="Cambria" w:cs="Calibri"/>
          <w:sz w:val="22"/>
          <w:szCs w:val="22"/>
        </w:rPr>
      </w:pPr>
      <w:r w:rsidRPr="00E0713B">
        <w:rPr>
          <w:rFonts w:ascii="Cambria" w:hAnsi="Cambria" w:cs="Calibri"/>
          <w:sz w:val="22"/>
          <w:szCs w:val="22"/>
        </w:rPr>
        <w:t>Wahl der 6</w:t>
      </w:r>
      <w:r w:rsidRPr="00E0713B">
        <w:rPr>
          <w:rFonts w:ascii="Cambria" w:hAnsi="Cambria" w:cs="Calibri"/>
          <w:color w:val="FF0000"/>
          <w:sz w:val="22"/>
          <w:szCs w:val="22"/>
        </w:rPr>
        <w:t xml:space="preserve"> </w:t>
      </w:r>
      <w:r w:rsidRPr="00E0713B">
        <w:rPr>
          <w:rFonts w:ascii="Cambria" w:hAnsi="Cambria" w:cs="Calibri"/>
          <w:sz w:val="22"/>
          <w:szCs w:val="22"/>
        </w:rPr>
        <w:t xml:space="preserve">Vertretern*innen und Ersatzvertretern*innen zur Wahlkreisvertreterversammlung zur Aufstellung des CDU-Bewerbers*in im Wahlkreis 86 (Warendorf I) </w:t>
      </w:r>
    </w:p>
    <w:p w14:paraId="2D7136B5" w14:textId="7CCA2AFC" w:rsidR="00E0713B" w:rsidRPr="00E0713B" w:rsidRDefault="00E0713B" w:rsidP="00E0713B">
      <w:pPr>
        <w:numPr>
          <w:ilvl w:val="0"/>
          <w:numId w:val="25"/>
        </w:numPr>
        <w:ind w:right="708"/>
        <w:rPr>
          <w:rFonts w:ascii="Cambria" w:hAnsi="Cambria" w:cs="Calibri"/>
          <w:sz w:val="22"/>
          <w:szCs w:val="22"/>
        </w:rPr>
      </w:pPr>
      <w:r w:rsidRPr="00E0713B">
        <w:rPr>
          <w:rFonts w:ascii="Cambria" w:hAnsi="Cambria" w:cs="Calibri"/>
          <w:sz w:val="22"/>
          <w:szCs w:val="22"/>
        </w:rPr>
        <w:t xml:space="preserve">Wahl der </w:t>
      </w:r>
      <w:r>
        <w:rPr>
          <w:rFonts w:ascii="Cambria" w:hAnsi="Cambria" w:cs="Calibri"/>
          <w:sz w:val="22"/>
          <w:szCs w:val="22"/>
        </w:rPr>
        <w:t>6</w:t>
      </w:r>
      <w:r w:rsidRPr="00E0713B">
        <w:rPr>
          <w:rFonts w:ascii="Cambria" w:hAnsi="Cambria" w:cs="Calibri"/>
          <w:sz w:val="22"/>
          <w:szCs w:val="22"/>
        </w:rPr>
        <w:t xml:space="preserve"> Vertreter*innen zur Kreisverbandsvertreterversammlung für die Wahl der Vertreter/Ersatzvertreter*innen zur Landesvertreterversammlung zur Aufstellung der Landesliste</w:t>
      </w:r>
    </w:p>
    <w:p w14:paraId="71B6968E" w14:textId="77777777" w:rsidR="00E0713B" w:rsidRPr="00CB532E" w:rsidRDefault="00E0713B" w:rsidP="00E0713B">
      <w:pPr>
        <w:ind w:right="708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CB532E">
        <w:rPr>
          <w:rFonts w:ascii="Cambria" w:hAnsi="Cambria" w:cs="Calibri"/>
          <w:b/>
          <w:bCs/>
          <w:i/>
          <w:iCs/>
          <w:sz w:val="22"/>
          <w:szCs w:val="22"/>
        </w:rPr>
        <w:t>Wir empfehlen bei den beiden Wahlgängen jeweils die gleichen Personen zu wählen, da beide Kreisversammlungen nacheinander an einem Tag/Abend stattfinden.</w:t>
      </w:r>
      <w:bookmarkEnd w:id="0"/>
    </w:p>
    <w:p w14:paraId="04BABA41" w14:textId="603017D7" w:rsidR="00E0713B" w:rsidRDefault="00E0713B" w:rsidP="00E0713B">
      <w:pPr>
        <w:ind w:right="708"/>
        <w:rPr>
          <w:rFonts w:cs="Arial"/>
          <w:sz w:val="22"/>
          <w:szCs w:val="22"/>
        </w:rPr>
      </w:pPr>
    </w:p>
    <w:p w14:paraId="300F6EF8" w14:textId="1ADD8516" w:rsidR="0002330F" w:rsidRPr="0002330F" w:rsidRDefault="0002330F" w:rsidP="0002330F">
      <w:pPr>
        <w:ind w:right="708"/>
        <w:jc w:val="right"/>
        <w:rPr>
          <w:rFonts w:cs="Arial"/>
          <w:b/>
          <w:bCs/>
          <w:i/>
          <w:iCs/>
          <w:sz w:val="22"/>
          <w:szCs w:val="22"/>
        </w:rPr>
      </w:pPr>
      <w:r w:rsidRPr="0002330F">
        <w:rPr>
          <w:rFonts w:cs="Arial"/>
          <w:b/>
          <w:bCs/>
          <w:i/>
          <w:iCs/>
          <w:sz w:val="22"/>
          <w:szCs w:val="22"/>
        </w:rPr>
        <w:t>bitte wenden</w:t>
      </w:r>
    </w:p>
    <w:p w14:paraId="44190C07" w14:textId="18869C8C" w:rsidR="00E0713B" w:rsidRDefault="00E0713B" w:rsidP="00487773">
      <w:pPr>
        <w:rPr>
          <w:rFonts w:ascii="Cambria" w:hAnsi="Cambria"/>
          <w:b/>
          <w:bCs/>
          <w:color w:val="000000"/>
          <w:sz w:val="22"/>
        </w:rPr>
      </w:pPr>
    </w:p>
    <w:p w14:paraId="7F3066A8" w14:textId="7EDF41A3" w:rsidR="00BD2ECA" w:rsidRDefault="00BD2ECA" w:rsidP="00487773">
      <w:pPr>
        <w:rPr>
          <w:rFonts w:ascii="Cambria" w:hAnsi="Cambria"/>
          <w:b/>
          <w:bCs/>
          <w:color w:val="000000"/>
          <w:sz w:val="22"/>
        </w:rPr>
      </w:pPr>
    </w:p>
    <w:p w14:paraId="55E60386" w14:textId="77777777" w:rsidR="00BD2ECA" w:rsidRPr="00CB532E" w:rsidRDefault="00BD2ECA" w:rsidP="00487773">
      <w:pPr>
        <w:rPr>
          <w:rFonts w:ascii="Cambria" w:hAnsi="Cambria"/>
          <w:b/>
          <w:bCs/>
          <w:color w:val="000000"/>
          <w:sz w:val="22"/>
        </w:rPr>
      </w:pPr>
    </w:p>
    <w:p w14:paraId="1B282E34" w14:textId="77777777" w:rsidR="00487773" w:rsidRPr="006F5FF7" w:rsidRDefault="00487773" w:rsidP="0002330F">
      <w:pPr>
        <w:numPr>
          <w:ilvl w:val="0"/>
          <w:numId w:val="24"/>
        </w:numPr>
        <w:rPr>
          <w:rFonts w:ascii="Cambria" w:hAnsi="Cambria"/>
          <w:sz w:val="22"/>
        </w:rPr>
      </w:pPr>
      <w:r w:rsidRPr="006F5FF7">
        <w:rPr>
          <w:rFonts w:ascii="Cambria" w:hAnsi="Cambria"/>
          <w:sz w:val="22"/>
        </w:rPr>
        <w:lastRenderedPageBreak/>
        <w:t>Gedenken der verstorbenen Mitglieder</w:t>
      </w:r>
    </w:p>
    <w:p w14:paraId="6F813543" w14:textId="77777777" w:rsidR="00487773" w:rsidRPr="006F5FF7" w:rsidRDefault="00487773" w:rsidP="00487773">
      <w:pPr>
        <w:numPr>
          <w:ilvl w:val="0"/>
          <w:numId w:val="24"/>
        </w:numPr>
        <w:rPr>
          <w:rFonts w:ascii="Cambria" w:hAnsi="Cambria"/>
          <w:sz w:val="22"/>
        </w:rPr>
      </w:pPr>
      <w:r w:rsidRPr="006F5FF7">
        <w:rPr>
          <w:rFonts w:ascii="Cambria" w:hAnsi="Cambria"/>
          <w:sz w:val="22"/>
        </w:rPr>
        <w:t>Rechenschaftsbericht</w:t>
      </w:r>
    </w:p>
    <w:p w14:paraId="4AE54A45" w14:textId="77777777" w:rsidR="00487773" w:rsidRPr="006F5FF7" w:rsidRDefault="00487773" w:rsidP="00487773">
      <w:pPr>
        <w:numPr>
          <w:ilvl w:val="0"/>
          <w:numId w:val="24"/>
        </w:numPr>
        <w:rPr>
          <w:rFonts w:ascii="Cambria" w:hAnsi="Cambria"/>
          <w:sz w:val="22"/>
        </w:rPr>
      </w:pPr>
      <w:r w:rsidRPr="006F5FF7">
        <w:rPr>
          <w:rFonts w:ascii="Cambria" w:hAnsi="Cambria"/>
          <w:sz w:val="22"/>
        </w:rPr>
        <w:t>Kassenbericht</w:t>
      </w:r>
      <w:r>
        <w:rPr>
          <w:rFonts w:ascii="Cambria" w:hAnsi="Cambria"/>
          <w:sz w:val="22"/>
        </w:rPr>
        <w:t xml:space="preserve"> 2019 und 2020</w:t>
      </w:r>
    </w:p>
    <w:p w14:paraId="595F0784" w14:textId="77777777" w:rsidR="00487773" w:rsidRPr="006F5FF7" w:rsidRDefault="00487773" w:rsidP="00487773">
      <w:pPr>
        <w:numPr>
          <w:ilvl w:val="0"/>
          <w:numId w:val="24"/>
        </w:numPr>
        <w:rPr>
          <w:rFonts w:ascii="Cambria" w:hAnsi="Cambria"/>
          <w:sz w:val="22"/>
        </w:rPr>
      </w:pPr>
      <w:r w:rsidRPr="006F5FF7">
        <w:rPr>
          <w:rFonts w:ascii="Cambria" w:hAnsi="Cambria"/>
          <w:sz w:val="22"/>
        </w:rPr>
        <w:t>Aussprache zu den Berichten</w:t>
      </w:r>
    </w:p>
    <w:p w14:paraId="2DB0339D" w14:textId="77777777" w:rsidR="00487773" w:rsidRPr="006F5FF7" w:rsidRDefault="00487773" w:rsidP="00487773">
      <w:pPr>
        <w:numPr>
          <w:ilvl w:val="0"/>
          <w:numId w:val="24"/>
        </w:numPr>
        <w:rPr>
          <w:rFonts w:ascii="Cambria" w:hAnsi="Cambria"/>
          <w:sz w:val="22"/>
        </w:rPr>
      </w:pPr>
      <w:r w:rsidRPr="006F5FF7">
        <w:rPr>
          <w:rFonts w:ascii="Cambria" w:hAnsi="Cambria"/>
          <w:sz w:val="22"/>
        </w:rPr>
        <w:t>Entlastung des Vorstandes</w:t>
      </w:r>
    </w:p>
    <w:p w14:paraId="5BB63B4F" w14:textId="77777777" w:rsidR="00487773" w:rsidRPr="006F5FF7" w:rsidRDefault="00487773" w:rsidP="00487773">
      <w:pPr>
        <w:numPr>
          <w:ilvl w:val="0"/>
          <w:numId w:val="24"/>
        </w:numPr>
        <w:rPr>
          <w:rFonts w:ascii="Cambria" w:hAnsi="Cambria"/>
          <w:sz w:val="22"/>
        </w:rPr>
      </w:pPr>
      <w:r w:rsidRPr="006F5FF7">
        <w:rPr>
          <w:rFonts w:ascii="Cambria" w:hAnsi="Cambria"/>
          <w:sz w:val="22"/>
        </w:rPr>
        <w:t>Beschluss über die Vorstandszusammensetzung</w:t>
      </w:r>
    </w:p>
    <w:p w14:paraId="790E3603" w14:textId="77777777" w:rsidR="00487773" w:rsidRPr="006F5FF7" w:rsidRDefault="00487773" w:rsidP="00487773">
      <w:pPr>
        <w:numPr>
          <w:ilvl w:val="0"/>
          <w:numId w:val="24"/>
        </w:numPr>
        <w:rPr>
          <w:rFonts w:ascii="Cambria" w:hAnsi="Cambria"/>
          <w:sz w:val="22"/>
        </w:rPr>
      </w:pPr>
      <w:r w:rsidRPr="006F5FF7">
        <w:rPr>
          <w:rFonts w:ascii="Cambria" w:hAnsi="Cambria"/>
          <w:sz w:val="22"/>
        </w:rPr>
        <w:t xml:space="preserve">Wahlen zum Vorstand der Ortsunion </w:t>
      </w:r>
    </w:p>
    <w:p w14:paraId="313B1C02" w14:textId="77777777" w:rsidR="00487773" w:rsidRPr="006F5FF7" w:rsidRDefault="00487773" w:rsidP="00487773">
      <w:pPr>
        <w:numPr>
          <w:ilvl w:val="1"/>
          <w:numId w:val="24"/>
        </w:numPr>
        <w:rPr>
          <w:rFonts w:ascii="Cambria" w:hAnsi="Cambria"/>
          <w:sz w:val="22"/>
        </w:rPr>
      </w:pPr>
      <w:r w:rsidRPr="006F5FF7">
        <w:rPr>
          <w:rFonts w:ascii="Cambria" w:hAnsi="Cambria"/>
          <w:sz w:val="22"/>
        </w:rPr>
        <w:t>Vorsitzende/r</w:t>
      </w:r>
    </w:p>
    <w:p w14:paraId="43AE4993" w14:textId="77777777" w:rsidR="00487773" w:rsidRPr="006F5FF7" w:rsidRDefault="00487773" w:rsidP="00487773">
      <w:pPr>
        <w:numPr>
          <w:ilvl w:val="1"/>
          <w:numId w:val="24"/>
        </w:numPr>
        <w:rPr>
          <w:rFonts w:ascii="Cambria" w:hAnsi="Cambria"/>
          <w:sz w:val="22"/>
        </w:rPr>
      </w:pPr>
      <w:r w:rsidRPr="006F5FF7">
        <w:rPr>
          <w:rFonts w:ascii="Cambria" w:hAnsi="Cambria"/>
          <w:sz w:val="22"/>
        </w:rPr>
        <w:t xml:space="preserve">2 </w:t>
      </w:r>
      <w:proofErr w:type="spellStart"/>
      <w:r w:rsidRPr="006F5FF7">
        <w:rPr>
          <w:rFonts w:ascii="Cambria" w:hAnsi="Cambria"/>
          <w:sz w:val="22"/>
        </w:rPr>
        <w:t>stv</w:t>
      </w:r>
      <w:proofErr w:type="spellEnd"/>
      <w:r w:rsidRPr="006F5FF7">
        <w:rPr>
          <w:rFonts w:ascii="Cambria" w:hAnsi="Cambria"/>
          <w:sz w:val="22"/>
        </w:rPr>
        <w:t>. Vorsitzende</w:t>
      </w:r>
    </w:p>
    <w:p w14:paraId="104965DF" w14:textId="77777777" w:rsidR="00487773" w:rsidRPr="006F5FF7" w:rsidRDefault="00487773" w:rsidP="00487773">
      <w:pPr>
        <w:numPr>
          <w:ilvl w:val="1"/>
          <w:numId w:val="24"/>
        </w:numPr>
        <w:rPr>
          <w:rFonts w:ascii="Cambria" w:hAnsi="Cambria"/>
          <w:sz w:val="22"/>
        </w:rPr>
      </w:pPr>
      <w:r w:rsidRPr="006F5FF7">
        <w:rPr>
          <w:rFonts w:ascii="Cambria" w:hAnsi="Cambria"/>
          <w:sz w:val="22"/>
        </w:rPr>
        <w:t>Schriftführer/in</w:t>
      </w:r>
    </w:p>
    <w:p w14:paraId="6AD5CAD7" w14:textId="0D38669D" w:rsidR="00487773" w:rsidRDefault="00487773" w:rsidP="00487773">
      <w:pPr>
        <w:numPr>
          <w:ilvl w:val="1"/>
          <w:numId w:val="24"/>
        </w:numPr>
        <w:rPr>
          <w:rFonts w:ascii="Cambria" w:hAnsi="Cambria"/>
          <w:sz w:val="22"/>
        </w:rPr>
      </w:pPr>
      <w:r w:rsidRPr="006F5FF7">
        <w:rPr>
          <w:rFonts w:ascii="Cambria" w:hAnsi="Cambria"/>
          <w:sz w:val="22"/>
        </w:rPr>
        <w:t>Kassierer/in</w:t>
      </w:r>
    </w:p>
    <w:p w14:paraId="47C55300" w14:textId="4241DA7B" w:rsidR="00BD2ECA" w:rsidRPr="006F5FF7" w:rsidRDefault="00BD2ECA" w:rsidP="00487773">
      <w:pPr>
        <w:numPr>
          <w:ilvl w:val="1"/>
          <w:numId w:val="24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Mitgliederbeauftragte/r</w:t>
      </w:r>
    </w:p>
    <w:p w14:paraId="26D3881A" w14:textId="77777777" w:rsidR="00487773" w:rsidRPr="006F5FF7" w:rsidRDefault="00487773" w:rsidP="00487773">
      <w:pPr>
        <w:numPr>
          <w:ilvl w:val="1"/>
          <w:numId w:val="24"/>
        </w:numPr>
        <w:jc w:val="both"/>
        <w:rPr>
          <w:rFonts w:ascii="Cambria" w:hAnsi="Cambria"/>
          <w:sz w:val="22"/>
        </w:rPr>
      </w:pPr>
      <w:r w:rsidRPr="006F5FF7">
        <w:rPr>
          <w:rFonts w:ascii="Cambria" w:hAnsi="Cambria"/>
          <w:sz w:val="22"/>
        </w:rPr>
        <w:t>7 Beisitzer/innen</w:t>
      </w:r>
    </w:p>
    <w:p w14:paraId="1C1919CD" w14:textId="72A2DFF4" w:rsidR="00487773" w:rsidRPr="006F5FF7" w:rsidRDefault="00487773" w:rsidP="00487773">
      <w:pPr>
        <w:numPr>
          <w:ilvl w:val="1"/>
          <w:numId w:val="24"/>
        </w:numPr>
        <w:jc w:val="both"/>
        <w:rPr>
          <w:rFonts w:ascii="Cambria" w:hAnsi="Cambria"/>
          <w:sz w:val="22"/>
        </w:rPr>
      </w:pPr>
      <w:r w:rsidRPr="006F5FF7">
        <w:rPr>
          <w:rFonts w:ascii="Cambria" w:hAnsi="Cambria"/>
          <w:sz w:val="22"/>
        </w:rPr>
        <w:t>2 Kassenprüfer</w:t>
      </w:r>
      <w:r w:rsidR="00BD2ECA">
        <w:rPr>
          <w:rFonts w:ascii="Cambria" w:hAnsi="Cambria"/>
          <w:sz w:val="22"/>
        </w:rPr>
        <w:t>/innen</w:t>
      </w:r>
    </w:p>
    <w:p w14:paraId="09FF8479" w14:textId="77777777" w:rsidR="00487773" w:rsidRPr="006F5FF7" w:rsidRDefault="00487773" w:rsidP="00487773">
      <w:pPr>
        <w:numPr>
          <w:ilvl w:val="0"/>
          <w:numId w:val="24"/>
        </w:numPr>
        <w:ind w:right="708"/>
        <w:rPr>
          <w:rFonts w:ascii="Cambria" w:hAnsi="Cambria" w:cs="Arial"/>
          <w:sz w:val="22"/>
          <w:szCs w:val="22"/>
        </w:rPr>
      </w:pPr>
      <w:r w:rsidRPr="006F5FF7">
        <w:rPr>
          <w:rFonts w:ascii="Cambria" w:hAnsi="Cambria" w:cs="Arial"/>
          <w:sz w:val="22"/>
          <w:szCs w:val="22"/>
        </w:rPr>
        <w:t xml:space="preserve">Wahl der </w:t>
      </w:r>
      <w:r>
        <w:rPr>
          <w:rFonts w:ascii="Cambria" w:hAnsi="Cambria" w:cs="Arial"/>
          <w:sz w:val="22"/>
          <w:szCs w:val="22"/>
        </w:rPr>
        <w:t>5</w:t>
      </w:r>
      <w:r w:rsidRPr="006F5FF7">
        <w:rPr>
          <w:rFonts w:ascii="Cambria" w:hAnsi="Cambria" w:cs="Arial"/>
          <w:sz w:val="22"/>
          <w:szCs w:val="22"/>
        </w:rPr>
        <w:t xml:space="preserve"> Delegierten und Ersatzdelegierten zum CDU-Kreisparteitag</w:t>
      </w:r>
    </w:p>
    <w:p w14:paraId="2A89D5DF" w14:textId="77777777" w:rsidR="00487773" w:rsidRPr="006F5FF7" w:rsidRDefault="00487773" w:rsidP="00487773">
      <w:pPr>
        <w:numPr>
          <w:ilvl w:val="0"/>
          <w:numId w:val="24"/>
        </w:numPr>
        <w:rPr>
          <w:rFonts w:ascii="Cambria" w:hAnsi="Cambria"/>
          <w:sz w:val="22"/>
        </w:rPr>
      </w:pPr>
      <w:r w:rsidRPr="006F5FF7">
        <w:rPr>
          <w:rFonts w:ascii="Cambria" w:hAnsi="Cambria"/>
          <w:sz w:val="22"/>
        </w:rPr>
        <w:t>Ausblick und Wünsche zur Arbeit für das Jahr 20</w:t>
      </w:r>
      <w:r>
        <w:rPr>
          <w:rFonts w:ascii="Cambria" w:hAnsi="Cambria"/>
          <w:sz w:val="22"/>
        </w:rPr>
        <w:t>21</w:t>
      </w:r>
      <w:r w:rsidRPr="006F5FF7">
        <w:rPr>
          <w:rFonts w:ascii="Cambria" w:hAnsi="Cambria"/>
          <w:sz w:val="22"/>
        </w:rPr>
        <w:t>/2</w:t>
      </w:r>
      <w:r>
        <w:rPr>
          <w:rFonts w:ascii="Cambria" w:hAnsi="Cambria"/>
          <w:sz w:val="22"/>
        </w:rPr>
        <w:t>2</w:t>
      </w:r>
    </w:p>
    <w:p w14:paraId="6C3451E0" w14:textId="64339182" w:rsidR="00487773" w:rsidRPr="00487773" w:rsidRDefault="00487773" w:rsidP="00487773">
      <w:pPr>
        <w:numPr>
          <w:ilvl w:val="0"/>
          <w:numId w:val="24"/>
        </w:numPr>
        <w:jc w:val="both"/>
        <w:rPr>
          <w:rFonts w:ascii="Cambria" w:hAnsi="Cambria"/>
          <w:sz w:val="22"/>
        </w:rPr>
      </w:pPr>
      <w:r w:rsidRPr="00487773">
        <w:rPr>
          <w:rFonts w:ascii="Cambria" w:hAnsi="Cambria"/>
          <w:sz w:val="22"/>
        </w:rPr>
        <w:t>Verschiedenes</w:t>
      </w:r>
    </w:p>
    <w:p w14:paraId="2E35E46E" w14:textId="77777777" w:rsidR="00487773" w:rsidRPr="006F5FF7" w:rsidRDefault="00487773" w:rsidP="00487773">
      <w:pPr>
        <w:jc w:val="both"/>
        <w:rPr>
          <w:rFonts w:ascii="Cambria" w:hAnsi="Cambria"/>
          <w:sz w:val="22"/>
        </w:rPr>
      </w:pPr>
      <w:r w:rsidRPr="006F5FF7">
        <w:rPr>
          <w:rFonts w:ascii="Cambria" w:hAnsi="Cambria"/>
          <w:sz w:val="22"/>
        </w:rPr>
        <w:t>Der Vorstand freut sich auf eine rege Teilnahme.</w:t>
      </w:r>
    </w:p>
    <w:p w14:paraId="648912B8" w14:textId="77777777" w:rsidR="00487773" w:rsidRPr="007655EC" w:rsidRDefault="00487773" w:rsidP="00487773">
      <w:pPr>
        <w:jc w:val="both"/>
        <w:rPr>
          <w:rFonts w:ascii="Cambria" w:hAnsi="Cambria"/>
          <w:sz w:val="12"/>
          <w:szCs w:val="12"/>
        </w:rPr>
      </w:pPr>
    </w:p>
    <w:p w14:paraId="79A016F9" w14:textId="77777777" w:rsidR="00487773" w:rsidRPr="00BD2ECA" w:rsidRDefault="00487773" w:rsidP="00487773">
      <w:pPr>
        <w:jc w:val="both"/>
        <w:rPr>
          <w:rFonts w:ascii="Cambria" w:hAnsi="Cambria"/>
          <w:sz w:val="22"/>
          <w:szCs w:val="22"/>
        </w:rPr>
      </w:pPr>
      <w:r w:rsidRPr="00BD2ECA">
        <w:rPr>
          <w:rFonts w:ascii="Cambria" w:hAnsi="Cambria"/>
          <w:sz w:val="22"/>
          <w:szCs w:val="22"/>
        </w:rPr>
        <w:t>Zu dieser Versammlung bieten wir auf Grund des Ortes einen Fahrdienst für weniger mobile Mitglieder an. Bei Bedarf bitten wir um Anmeldung bei Franz Wiemann Tel. 02524-5322.</w:t>
      </w:r>
    </w:p>
    <w:p w14:paraId="0DA9B63B" w14:textId="6323E1CA" w:rsidR="00487773" w:rsidRPr="006F5FF7" w:rsidRDefault="00487773" w:rsidP="00487773">
      <w:pPr>
        <w:rPr>
          <w:rFonts w:ascii="Cambria" w:hAnsi="Cambria"/>
          <w:sz w:val="22"/>
        </w:rPr>
      </w:pPr>
      <w:r>
        <w:rPr>
          <w:rFonts w:ascii="Cambria" w:hAnsi="Cambria" w:cs="Arial"/>
          <w:noProof/>
          <w:sz w:val="22"/>
          <w:szCs w:val="24"/>
        </w:rPr>
        <w:drawing>
          <wp:anchor distT="0" distB="0" distL="114300" distR="114300" simplePos="0" relativeHeight="251662848" behindDoc="1" locked="0" layoutInCell="1" allowOverlap="1" wp14:anchorId="7C30FCDD" wp14:editId="4C09C9B1">
            <wp:simplePos x="0" y="0"/>
            <wp:positionH relativeFrom="column">
              <wp:posOffset>22860</wp:posOffset>
            </wp:positionH>
            <wp:positionV relativeFrom="paragraph">
              <wp:posOffset>116840</wp:posOffset>
            </wp:positionV>
            <wp:extent cx="1447165" cy="762000"/>
            <wp:effectExtent l="0" t="0" r="63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"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979" cy="76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0AC48" w14:textId="4E334DDE" w:rsidR="00487773" w:rsidRPr="006F5FF7" w:rsidRDefault="00487773" w:rsidP="00487773">
      <w:pPr>
        <w:jc w:val="both"/>
        <w:rPr>
          <w:rFonts w:ascii="Cambria" w:hAnsi="Cambria" w:cs="Arial"/>
          <w:sz w:val="22"/>
          <w:szCs w:val="24"/>
        </w:rPr>
      </w:pPr>
      <w:r w:rsidRPr="006F5FF7">
        <w:rPr>
          <w:rFonts w:ascii="Cambria" w:hAnsi="Cambria" w:cs="Arial"/>
          <w:sz w:val="22"/>
          <w:szCs w:val="24"/>
        </w:rPr>
        <w:t>Mit freundlichen Grüßen</w:t>
      </w:r>
    </w:p>
    <w:p w14:paraId="749E1E7E" w14:textId="5B606296" w:rsidR="00487773" w:rsidRPr="007655EC" w:rsidRDefault="00487773" w:rsidP="00487773">
      <w:pPr>
        <w:rPr>
          <w:rFonts w:cs="Arial"/>
          <w:sz w:val="28"/>
          <w:szCs w:val="28"/>
        </w:rPr>
      </w:pPr>
    </w:p>
    <w:p w14:paraId="7E55C7A6" w14:textId="5BADBF3E" w:rsidR="00487773" w:rsidRDefault="00487773" w:rsidP="00487773">
      <w:pPr>
        <w:rPr>
          <w:rFonts w:ascii="Cambria" w:hAnsi="Cambria" w:cs="Arial"/>
          <w:sz w:val="22"/>
          <w:szCs w:val="24"/>
        </w:rPr>
      </w:pPr>
      <w:r w:rsidRPr="006F5FF7">
        <w:rPr>
          <w:rFonts w:ascii="Cambria" w:hAnsi="Cambria" w:cs="Arial"/>
          <w:sz w:val="22"/>
          <w:szCs w:val="24"/>
        </w:rPr>
        <w:t>Dirk Aufderheide</w:t>
      </w:r>
      <w:r>
        <w:rPr>
          <w:rFonts w:ascii="Cambria" w:hAnsi="Cambria" w:cs="Arial"/>
          <w:sz w:val="22"/>
          <w:szCs w:val="24"/>
        </w:rPr>
        <w:t xml:space="preserve">                  </w:t>
      </w:r>
    </w:p>
    <w:p w14:paraId="377F8F58" w14:textId="2C3AEAD3" w:rsidR="00487773" w:rsidRDefault="00487773" w:rsidP="00487773">
      <w:pPr>
        <w:rPr>
          <w:rFonts w:ascii="Cambria" w:hAnsi="Cambria" w:cs="Arial"/>
          <w:sz w:val="22"/>
          <w:szCs w:val="24"/>
        </w:rPr>
      </w:pPr>
      <w:r w:rsidRPr="006F5FF7">
        <w:rPr>
          <w:rFonts w:ascii="Cambria" w:hAnsi="Cambria" w:cs="Arial"/>
          <w:sz w:val="22"/>
          <w:szCs w:val="24"/>
        </w:rPr>
        <w:t>-Vorsitzender-</w:t>
      </w:r>
    </w:p>
    <w:p w14:paraId="5F1E95F9" w14:textId="336C4AC6" w:rsidR="00E0713B" w:rsidRDefault="00E0713B" w:rsidP="00487773">
      <w:pPr>
        <w:rPr>
          <w:rFonts w:ascii="Cambria" w:hAnsi="Cambria" w:cs="Arial"/>
          <w:sz w:val="22"/>
          <w:szCs w:val="24"/>
        </w:rPr>
      </w:pPr>
    </w:p>
    <w:p w14:paraId="5C7D552F" w14:textId="4F39E24F" w:rsidR="00E0713B" w:rsidRDefault="00E0713B" w:rsidP="00487773">
      <w:pPr>
        <w:rPr>
          <w:rFonts w:ascii="Cambria" w:hAnsi="Cambria" w:cs="Arial"/>
          <w:sz w:val="22"/>
          <w:szCs w:val="24"/>
        </w:rPr>
      </w:pPr>
    </w:p>
    <w:p w14:paraId="7AABE2A9" w14:textId="39E0CF3D" w:rsidR="00E0713B" w:rsidRDefault="00E0713B" w:rsidP="00487773">
      <w:pPr>
        <w:rPr>
          <w:rFonts w:ascii="Cambria" w:hAnsi="Cambria" w:cs="Arial"/>
          <w:sz w:val="22"/>
          <w:szCs w:val="24"/>
        </w:rPr>
      </w:pPr>
    </w:p>
    <w:p w14:paraId="7EC5A604" w14:textId="7F7EE195" w:rsidR="00E0713B" w:rsidRDefault="00E0713B" w:rsidP="00487773">
      <w:pPr>
        <w:rPr>
          <w:rFonts w:ascii="Cambria" w:hAnsi="Cambria" w:cs="Arial"/>
          <w:sz w:val="22"/>
          <w:szCs w:val="24"/>
        </w:rPr>
      </w:pPr>
    </w:p>
    <w:p w14:paraId="5B95B674" w14:textId="77777777" w:rsidR="00E0713B" w:rsidRPr="00CA065E" w:rsidRDefault="00E0713B" w:rsidP="00E0713B">
      <w:pPr>
        <w:ind w:left="426" w:hanging="426"/>
        <w:rPr>
          <w:rFonts w:cs="Arial"/>
          <w:sz w:val="20"/>
          <w:u w:val="single"/>
        </w:rPr>
      </w:pPr>
      <w:r w:rsidRPr="00CA065E">
        <w:rPr>
          <w:rFonts w:cs="Arial"/>
          <w:sz w:val="20"/>
          <w:u w:val="single"/>
        </w:rPr>
        <w:t>Hinweise:</w:t>
      </w:r>
    </w:p>
    <w:p w14:paraId="1985551D" w14:textId="484289D8" w:rsidR="00E0713B" w:rsidRPr="004D4D9E" w:rsidRDefault="00E0713B" w:rsidP="00E0713B">
      <w:pPr>
        <w:ind w:right="708"/>
        <w:rPr>
          <w:rFonts w:cs="Arial"/>
          <w:sz w:val="22"/>
          <w:szCs w:val="22"/>
        </w:rPr>
      </w:pPr>
      <w:r w:rsidRPr="00CA065E">
        <w:rPr>
          <w:rFonts w:cs="Arial"/>
          <w:sz w:val="20"/>
        </w:rPr>
        <w:t>Bei form- und fristgerechter Einladung ist die Versammlung ohne Rücksicht auf die Zahl der Erschienenen</w:t>
      </w:r>
      <w:r>
        <w:rPr>
          <w:sz w:val="20"/>
        </w:rPr>
        <w:t xml:space="preserve"> </w:t>
      </w:r>
      <w:r w:rsidRPr="00CA065E">
        <w:rPr>
          <w:rFonts w:cs="Arial"/>
          <w:sz w:val="20"/>
        </w:rPr>
        <w:t>beschlussfähig.</w:t>
      </w:r>
      <w:r>
        <w:rPr>
          <w:sz w:val="20"/>
        </w:rPr>
        <w:t xml:space="preserve"> </w:t>
      </w:r>
      <w:r w:rsidRPr="00CA065E">
        <w:rPr>
          <w:rFonts w:cs="Arial"/>
          <w:sz w:val="20"/>
        </w:rPr>
        <w:t xml:space="preserve">An der Wahl unter TOP </w:t>
      </w:r>
      <w:r>
        <w:rPr>
          <w:sz w:val="20"/>
        </w:rPr>
        <w:t>3</w:t>
      </w:r>
      <w:r w:rsidRPr="00CA065E">
        <w:rPr>
          <w:rFonts w:cs="Arial"/>
          <w:sz w:val="20"/>
        </w:rPr>
        <w:t xml:space="preserve"> können nur am Versammlungstag im Wahlkreis zur </w:t>
      </w:r>
      <w:r>
        <w:rPr>
          <w:rFonts w:cs="Arial"/>
          <w:sz w:val="20"/>
        </w:rPr>
        <w:t>Land</w:t>
      </w:r>
      <w:r w:rsidRPr="00CA065E">
        <w:rPr>
          <w:rFonts w:cs="Arial"/>
          <w:sz w:val="20"/>
        </w:rPr>
        <w:t xml:space="preserve">tagswahl nach Maßgabe des </w:t>
      </w:r>
      <w:r>
        <w:rPr>
          <w:rFonts w:cs="Arial"/>
          <w:sz w:val="20"/>
        </w:rPr>
        <w:t>Lande</w:t>
      </w:r>
      <w:r w:rsidRPr="00CA065E">
        <w:rPr>
          <w:rFonts w:cs="Arial"/>
          <w:sz w:val="20"/>
        </w:rPr>
        <w:t xml:space="preserve">swahlgesetzes (§§ 1, </w:t>
      </w:r>
      <w:r>
        <w:rPr>
          <w:rFonts w:cs="Arial"/>
          <w:sz w:val="20"/>
        </w:rPr>
        <w:t>2</w:t>
      </w:r>
      <w:r w:rsidRPr="00CA065E"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L</w:t>
      </w:r>
      <w:r w:rsidRPr="00CA065E">
        <w:rPr>
          <w:rFonts w:cs="Arial"/>
          <w:sz w:val="20"/>
        </w:rPr>
        <w:t>WahlG</w:t>
      </w:r>
      <w:proofErr w:type="spellEnd"/>
      <w:r w:rsidRPr="00CA065E">
        <w:rPr>
          <w:rFonts w:cs="Arial"/>
          <w:sz w:val="20"/>
        </w:rPr>
        <w:t xml:space="preserve">) wahlberechtigte Mitglieder unseres CDU-Ortsverbands sowie CDU-Mitglieder teilnehmen, die einem anderen CDU-Parteiverband außerhalb des Wahlkreises angehören, aber im Wahlkreis in unserem CDU-Ortsverband wahlberechtigt sind. Und an der Wahl unter TOP </w:t>
      </w:r>
      <w:r>
        <w:rPr>
          <w:sz w:val="20"/>
        </w:rPr>
        <w:t>4</w:t>
      </w:r>
      <w:r w:rsidRPr="00CA065E">
        <w:rPr>
          <w:rFonts w:cs="Arial"/>
          <w:sz w:val="20"/>
        </w:rPr>
        <w:t xml:space="preserve"> können nur am Versammlungstag in Nordrhein-Westfalen zur </w:t>
      </w:r>
      <w:r>
        <w:rPr>
          <w:rFonts w:cs="Arial"/>
          <w:sz w:val="20"/>
        </w:rPr>
        <w:t>Land</w:t>
      </w:r>
      <w:r w:rsidRPr="00CA065E">
        <w:rPr>
          <w:rFonts w:cs="Arial"/>
          <w:sz w:val="20"/>
        </w:rPr>
        <w:t>tagswahl wahlberechtigten Mitglieder unseres CDU-Ortsverbands sowie CDU-Mitglieder teilnehmen, die einem anderen CDU-Landesverband angehören, im Sinne von Satz 1 aber im Gebiet unseres CDU-</w:t>
      </w:r>
      <w:r w:rsidRPr="00CA065E">
        <w:rPr>
          <w:rFonts w:cs="Arial"/>
          <w:color w:val="007C97"/>
          <w:sz w:val="20"/>
        </w:rPr>
        <w:t xml:space="preserve"> </w:t>
      </w:r>
      <w:r w:rsidRPr="00CA065E">
        <w:rPr>
          <w:rFonts w:cs="Arial"/>
          <w:sz w:val="20"/>
        </w:rPr>
        <w:t>Ortsverbands wahlberechtigt sind. Nähere Hinweise zu den persönlichen Voraussetzungen hierzu im Einzelnen erfolgen in der Versammlung.</w:t>
      </w:r>
    </w:p>
    <w:p w14:paraId="41A11454" w14:textId="132A9ED5" w:rsidR="00E0713B" w:rsidRPr="006F5FF7" w:rsidRDefault="00E0713B" w:rsidP="00487773">
      <w:pPr>
        <w:rPr>
          <w:rFonts w:ascii="Cambria" w:hAnsi="Cambria" w:cs="Arial"/>
          <w:sz w:val="22"/>
          <w:szCs w:val="24"/>
        </w:rPr>
      </w:pPr>
    </w:p>
    <w:sectPr w:rsidR="00E0713B" w:rsidRPr="006F5FF7" w:rsidSect="008639FC">
      <w:headerReference w:type="default" r:id="rId12"/>
      <w:pgSz w:w="11907" w:h="16839" w:code="9"/>
      <w:pgMar w:top="0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0C72" w14:textId="77777777" w:rsidR="00373EFD" w:rsidRDefault="00373EFD">
      <w:r>
        <w:separator/>
      </w:r>
    </w:p>
  </w:endnote>
  <w:endnote w:type="continuationSeparator" w:id="0">
    <w:p w14:paraId="3B8CB143" w14:textId="77777777" w:rsidR="00373EFD" w:rsidRDefault="0037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DU Kievit Tab">
    <w:altName w:val="Segoe UI"/>
    <w:panose1 w:val="020B0500000000000000"/>
    <w:charset w:val="00"/>
    <w:family w:val="swiss"/>
    <w:pitch w:val="variable"/>
    <w:sig w:usb0="8000002F" w:usb1="5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CD40" w14:textId="77777777" w:rsidR="00373EFD" w:rsidRDefault="00373EFD">
      <w:r>
        <w:separator/>
      </w:r>
    </w:p>
  </w:footnote>
  <w:footnote w:type="continuationSeparator" w:id="0">
    <w:p w14:paraId="467BD4F9" w14:textId="77777777" w:rsidR="00373EFD" w:rsidRDefault="00373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DC2A" w14:textId="77777777" w:rsidR="00C25131" w:rsidRDefault="00C251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BCBA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AA2E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CC86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7C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9C9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F651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F401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5C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04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920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00EB3"/>
    <w:multiLevelType w:val="hybridMultilevel"/>
    <w:tmpl w:val="39F6E720"/>
    <w:lvl w:ilvl="0" w:tplc="35EC0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C36339"/>
    <w:multiLevelType w:val="hybridMultilevel"/>
    <w:tmpl w:val="8ED8831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A31F3C"/>
    <w:multiLevelType w:val="hybridMultilevel"/>
    <w:tmpl w:val="2EE8FA68"/>
    <w:lvl w:ilvl="0" w:tplc="49D27DEC">
      <w:start w:val="1"/>
      <w:numFmt w:val="bullet"/>
      <w:lvlText w:val="-"/>
      <w:lvlJc w:val="left"/>
      <w:pPr>
        <w:tabs>
          <w:tab w:val="num" w:pos="720"/>
        </w:tabs>
        <w:ind w:left="720" w:hanging="323"/>
      </w:pPr>
      <w:rPr>
        <w:rFonts w:ascii="Arial" w:hAnsi="Arial" w:hint="default"/>
        <w:b w:val="0"/>
        <w:i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16650"/>
    <w:multiLevelType w:val="hybridMultilevel"/>
    <w:tmpl w:val="10F61F5E"/>
    <w:lvl w:ilvl="0" w:tplc="71E010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AF93D20"/>
    <w:multiLevelType w:val="hybridMultilevel"/>
    <w:tmpl w:val="010CA0D4"/>
    <w:lvl w:ilvl="0" w:tplc="520ACEB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506C33"/>
    <w:multiLevelType w:val="hybridMultilevel"/>
    <w:tmpl w:val="5E009CAC"/>
    <w:lvl w:ilvl="0" w:tplc="F64A2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866614"/>
    <w:multiLevelType w:val="hybridMultilevel"/>
    <w:tmpl w:val="021C60FC"/>
    <w:lvl w:ilvl="0" w:tplc="EA1E3A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anklin Gothic Medium" w:eastAsia="Times New Roman" w:hAnsi="Franklin Gothic Medium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F16A4C"/>
    <w:multiLevelType w:val="hybridMultilevel"/>
    <w:tmpl w:val="91EA2404"/>
    <w:lvl w:ilvl="0" w:tplc="2620EE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anklin Gothic Medium" w:eastAsia="Times New Roman" w:hAnsi="Franklin Gothic Medium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AC2951"/>
    <w:multiLevelType w:val="hybridMultilevel"/>
    <w:tmpl w:val="91E2314E"/>
    <w:lvl w:ilvl="0" w:tplc="B4DE42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5F15F15"/>
    <w:multiLevelType w:val="hybridMultilevel"/>
    <w:tmpl w:val="DCDA28B2"/>
    <w:lvl w:ilvl="0" w:tplc="0407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0" w15:restartNumberingAfterBreak="0">
    <w:nsid w:val="497B358B"/>
    <w:multiLevelType w:val="hybridMultilevel"/>
    <w:tmpl w:val="C98E08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2948B7"/>
    <w:multiLevelType w:val="hybridMultilevel"/>
    <w:tmpl w:val="577ECDC6"/>
    <w:lvl w:ilvl="0" w:tplc="5B8469A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D26E5"/>
    <w:multiLevelType w:val="hybridMultilevel"/>
    <w:tmpl w:val="8CE6F134"/>
    <w:lvl w:ilvl="0" w:tplc="5C14C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C796D"/>
    <w:multiLevelType w:val="hybridMultilevel"/>
    <w:tmpl w:val="CCCEAA88"/>
    <w:lvl w:ilvl="0" w:tplc="49A0F67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AA2EB9"/>
    <w:multiLevelType w:val="hybridMultilevel"/>
    <w:tmpl w:val="6608C8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14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20"/>
  </w:num>
  <w:num w:numId="17">
    <w:abstractNumId w:val="19"/>
  </w:num>
  <w:num w:numId="18">
    <w:abstractNumId w:val="12"/>
  </w:num>
  <w:num w:numId="19">
    <w:abstractNumId w:val="11"/>
  </w:num>
  <w:num w:numId="20">
    <w:abstractNumId w:val="10"/>
  </w:num>
  <w:num w:numId="21">
    <w:abstractNumId w:val="24"/>
  </w:num>
  <w:num w:numId="22">
    <w:abstractNumId w:val="22"/>
  </w:num>
  <w:num w:numId="23">
    <w:abstractNumId w:val="21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20"/>
  <w:drawingGridVerticalSpacing w:val="112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Set" w:val="2"/>
    <w:docVar w:name="FormatFile" w:val="wkthmLET.fmt"/>
    <w:docVar w:name="MicrosoftWorksTaskID" w:val="14"/>
    <w:docVar w:name="MMConnectionType" w:val="1"/>
    <w:docVar w:name="MMPmmdMainRgcaFd1" w:val="0|Display Name|Chris Ricard|"/>
    <w:docVar w:name="MMPmmdMainRgcaFd11" w:val="0|Home Address, Country||"/>
    <w:docVar w:name="MMPmmdMainRgcaFd13" w:val="0|Office Location||"/>
    <w:docVar w:name="MMPmmdMainRgcaFd15" w:val="0|Business Address, Street|1 Random St._x000d__x000a_Suite 10|"/>
    <w:docVar w:name="MMPmmdMainRgcaFd17" w:val="0|Business Address, State or Province|WA|"/>
    <w:docVar w:name="MMPmmdMainRgcaFd19" w:val="0|Business Address, Country|USA|"/>
    <w:docVar w:name="MMPmmdMainRgcaFd20" w:val="0|Home telephone number||"/>
    <w:docVar w:name="MMPmmdMainRgcaFd22" w:val="0|Cellphone Number||"/>
    <w:docVar w:name="MMPmmdMainRgcaFd24" w:val="0|Business Fax Number||"/>
    <w:docVar w:name="MMPmmdMainRgcaFd26" w:val="0|Email Address|cricsrd@predictive.com|"/>
    <w:docVar w:name="MMPmmdMainRgcaFd28" w:val="0|Business Homepage||"/>
    <w:docVar w:name="MMPmmdMainRgcaFd3" w:val="0|First Name|Chris|"/>
    <w:docVar w:name="MMPmmdMainRgcaFd31" w:val="0|Wedding Anniversary||"/>
    <w:docVar w:name="MMPmmdMainRgcaFd33" w:val="0|Gender|Unspecified|"/>
    <w:docVar w:name="MMPmmdMainRgcaFd5" w:val="0|Middle Name||"/>
    <w:docVar w:name="MMPmmdMainRgcaFd7" w:val="0|Home Address, Street|1 Random St._x000d__x000a_dsfdsafds_x000d__x000a_dsfdasf_x000d__x000a_|"/>
    <w:docVar w:name="MMPmmdMainRgcaFd9" w:val="0|Home Address, State or Province|VA|"/>
    <w:docVar w:name="MMWorksMDBFileName" w:val="C:\DOKUME~1\JOSEFF~1\LOKALE~1\Temp\PJ7733.mdb"/>
    <w:docVar w:name="StyleSet" w:val="5"/>
    <w:docVar w:name="WorksMailMergeDoc" w:val="1"/>
  </w:docVars>
  <w:rsids>
    <w:rsidRoot w:val="003C377A"/>
    <w:rsid w:val="00007FA4"/>
    <w:rsid w:val="00011201"/>
    <w:rsid w:val="00012EC2"/>
    <w:rsid w:val="0001662D"/>
    <w:rsid w:val="00022847"/>
    <w:rsid w:val="0002330F"/>
    <w:rsid w:val="00024527"/>
    <w:rsid w:val="00027E08"/>
    <w:rsid w:val="000315D9"/>
    <w:rsid w:val="0004442B"/>
    <w:rsid w:val="000447B4"/>
    <w:rsid w:val="00057E01"/>
    <w:rsid w:val="000612DA"/>
    <w:rsid w:val="00062F73"/>
    <w:rsid w:val="00065327"/>
    <w:rsid w:val="00072F20"/>
    <w:rsid w:val="00074470"/>
    <w:rsid w:val="00075270"/>
    <w:rsid w:val="00086194"/>
    <w:rsid w:val="0008679E"/>
    <w:rsid w:val="000915BC"/>
    <w:rsid w:val="00097F28"/>
    <w:rsid w:val="000A6AF3"/>
    <w:rsid w:val="000B1572"/>
    <w:rsid w:val="000C51BB"/>
    <w:rsid w:val="000C770C"/>
    <w:rsid w:val="000D48D3"/>
    <w:rsid w:val="000D6031"/>
    <w:rsid w:val="000E50D9"/>
    <w:rsid w:val="000F639F"/>
    <w:rsid w:val="00103B0E"/>
    <w:rsid w:val="00114F94"/>
    <w:rsid w:val="00116D41"/>
    <w:rsid w:val="0013670A"/>
    <w:rsid w:val="00143E71"/>
    <w:rsid w:val="00144E30"/>
    <w:rsid w:val="00151428"/>
    <w:rsid w:val="00154332"/>
    <w:rsid w:val="001579CF"/>
    <w:rsid w:val="00163555"/>
    <w:rsid w:val="0016421C"/>
    <w:rsid w:val="00173E05"/>
    <w:rsid w:val="00173E86"/>
    <w:rsid w:val="00176F70"/>
    <w:rsid w:val="00196A01"/>
    <w:rsid w:val="001A0262"/>
    <w:rsid w:val="001B4684"/>
    <w:rsid w:val="001B56D7"/>
    <w:rsid w:val="001B6528"/>
    <w:rsid w:val="001C2DA2"/>
    <w:rsid w:val="001C3208"/>
    <w:rsid w:val="001C608D"/>
    <w:rsid w:val="001E0CFE"/>
    <w:rsid w:val="001F2007"/>
    <w:rsid w:val="001F3409"/>
    <w:rsid w:val="002000FA"/>
    <w:rsid w:val="00201A72"/>
    <w:rsid w:val="002044F5"/>
    <w:rsid w:val="00204FB3"/>
    <w:rsid w:val="00206498"/>
    <w:rsid w:val="00217A20"/>
    <w:rsid w:val="002229AE"/>
    <w:rsid w:val="002230A4"/>
    <w:rsid w:val="00231244"/>
    <w:rsid w:val="0023198F"/>
    <w:rsid w:val="00232165"/>
    <w:rsid w:val="002354A6"/>
    <w:rsid w:val="00242EA0"/>
    <w:rsid w:val="00255303"/>
    <w:rsid w:val="00263C58"/>
    <w:rsid w:val="00263C7A"/>
    <w:rsid w:val="00282172"/>
    <w:rsid w:val="002939A5"/>
    <w:rsid w:val="002B63D7"/>
    <w:rsid w:val="002B7CE3"/>
    <w:rsid w:val="002B7F33"/>
    <w:rsid w:val="002D0A3A"/>
    <w:rsid w:val="002F1C4B"/>
    <w:rsid w:val="00302A03"/>
    <w:rsid w:val="00303A34"/>
    <w:rsid w:val="003116EF"/>
    <w:rsid w:val="00321A20"/>
    <w:rsid w:val="0032245F"/>
    <w:rsid w:val="0033070C"/>
    <w:rsid w:val="003340FC"/>
    <w:rsid w:val="00350A76"/>
    <w:rsid w:val="0035771E"/>
    <w:rsid w:val="00367A4A"/>
    <w:rsid w:val="003739AC"/>
    <w:rsid w:val="00373EFD"/>
    <w:rsid w:val="003923F5"/>
    <w:rsid w:val="003A4A06"/>
    <w:rsid w:val="003A7BB0"/>
    <w:rsid w:val="003B01AB"/>
    <w:rsid w:val="003B7C9E"/>
    <w:rsid w:val="003C09C5"/>
    <w:rsid w:val="003C377A"/>
    <w:rsid w:val="003C392F"/>
    <w:rsid w:val="003D0DB7"/>
    <w:rsid w:val="003D0F68"/>
    <w:rsid w:val="003D7D10"/>
    <w:rsid w:val="003E036F"/>
    <w:rsid w:val="003E2DA6"/>
    <w:rsid w:val="003F145D"/>
    <w:rsid w:val="003F1F36"/>
    <w:rsid w:val="003F56B1"/>
    <w:rsid w:val="003F6E99"/>
    <w:rsid w:val="00442B5F"/>
    <w:rsid w:val="00446857"/>
    <w:rsid w:val="00462C5E"/>
    <w:rsid w:val="0046374F"/>
    <w:rsid w:val="00473436"/>
    <w:rsid w:val="0048213E"/>
    <w:rsid w:val="00487773"/>
    <w:rsid w:val="00487A69"/>
    <w:rsid w:val="004A43C8"/>
    <w:rsid w:val="004B0C2A"/>
    <w:rsid w:val="004B71C4"/>
    <w:rsid w:val="004C07C5"/>
    <w:rsid w:val="004E0923"/>
    <w:rsid w:val="004E13CE"/>
    <w:rsid w:val="004F3CA4"/>
    <w:rsid w:val="004F6733"/>
    <w:rsid w:val="0051127F"/>
    <w:rsid w:val="005157F5"/>
    <w:rsid w:val="00524762"/>
    <w:rsid w:val="00526A37"/>
    <w:rsid w:val="00527070"/>
    <w:rsid w:val="00532585"/>
    <w:rsid w:val="00534588"/>
    <w:rsid w:val="00545A2A"/>
    <w:rsid w:val="005521B0"/>
    <w:rsid w:val="00553E52"/>
    <w:rsid w:val="00557A08"/>
    <w:rsid w:val="00572B0E"/>
    <w:rsid w:val="00580AF7"/>
    <w:rsid w:val="00580DFA"/>
    <w:rsid w:val="00594393"/>
    <w:rsid w:val="00597DAF"/>
    <w:rsid w:val="005A04C3"/>
    <w:rsid w:val="005A1725"/>
    <w:rsid w:val="005B1A86"/>
    <w:rsid w:val="005B58B7"/>
    <w:rsid w:val="005B6E7E"/>
    <w:rsid w:val="005C68D5"/>
    <w:rsid w:val="005D3FEE"/>
    <w:rsid w:val="005D5DF0"/>
    <w:rsid w:val="005E5B93"/>
    <w:rsid w:val="005E749B"/>
    <w:rsid w:val="00601C3E"/>
    <w:rsid w:val="006078C8"/>
    <w:rsid w:val="006119A9"/>
    <w:rsid w:val="00612EAC"/>
    <w:rsid w:val="006157D9"/>
    <w:rsid w:val="00617A18"/>
    <w:rsid w:val="0062569D"/>
    <w:rsid w:val="00627087"/>
    <w:rsid w:val="006309A1"/>
    <w:rsid w:val="00632B69"/>
    <w:rsid w:val="00633C6C"/>
    <w:rsid w:val="0066550B"/>
    <w:rsid w:val="00671457"/>
    <w:rsid w:val="006779ED"/>
    <w:rsid w:val="006A28D9"/>
    <w:rsid w:val="006B0E2C"/>
    <w:rsid w:val="006C5DFF"/>
    <w:rsid w:val="006E36C1"/>
    <w:rsid w:val="006E3793"/>
    <w:rsid w:val="006E3DCE"/>
    <w:rsid w:val="006F0862"/>
    <w:rsid w:val="006F107D"/>
    <w:rsid w:val="007105BE"/>
    <w:rsid w:val="00711452"/>
    <w:rsid w:val="0071236A"/>
    <w:rsid w:val="00723EF9"/>
    <w:rsid w:val="00726762"/>
    <w:rsid w:val="007275C6"/>
    <w:rsid w:val="00731383"/>
    <w:rsid w:val="00734D59"/>
    <w:rsid w:val="00743EA3"/>
    <w:rsid w:val="00761848"/>
    <w:rsid w:val="00772890"/>
    <w:rsid w:val="00777D41"/>
    <w:rsid w:val="00783423"/>
    <w:rsid w:val="00785B0E"/>
    <w:rsid w:val="00787EAE"/>
    <w:rsid w:val="00794480"/>
    <w:rsid w:val="007A1AD0"/>
    <w:rsid w:val="007A63C1"/>
    <w:rsid w:val="007B183F"/>
    <w:rsid w:val="007C3F1F"/>
    <w:rsid w:val="007D5F29"/>
    <w:rsid w:val="007D6FEC"/>
    <w:rsid w:val="007E00E9"/>
    <w:rsid w:val="007E7438"/>
    <w:rsid w:val="007F162E"/>
    <w:rsid w:val="007F5FF0"/>
    <w:rsid w:val="007F736E"/>
    <w:rsid w:val="007F7A5A"/>
    <w:rsid w:val="0080545C"/>
    <w:rsid w:val="00807D68"/>
    <w:rsid w:val="00810EB0"/>
    <w:rsid w:val="008122D7"/>
    <w:rsid w:val="0081549A"/>
    <w:rsid w:val="00830C70"/>
    <w:rsid w:val="00834A9C"/>
    <w:rsid w:val="00835FD9"/>
    <w:rsid w:val="008420F7"/>
    <w:rsid w:val="00846621"/>
    <w:rsid w:val="008639FC"/>
    <w:rsid w:val="00870DB4"/>
    <w:rsid w:val="008C5623"/>
    <w:rsid w:val="008D13A6"/>
    <w:rsid w:val="008D32AA"/>
    <w:rsid w:val="008E096A"/>
    <w:rsid w:val="008E1087"/>
    <w:rsid w:val="008F38B3"/>
    <w:rsid w:val="008F446F"/>
    <w:rsid w:val="00904D89"/>
    <w:rsid w:val="0090568A"/>
    <w:rsid w:val="00912611"/>
    <w:rsid w:val="00932842"/>
    <w:rsid w:val="00933B2D"/>
    <w:rsid w:val="00933FD7"/>
    <w:rsid w:val="009361CE"/>
    <w:rsid w:val="00952EF5"/>
    <w:rsid w:val="00966932"/>
    <w:rsid w:val="00982A1F"/>
    <w:rsid w:val="00985515"/>
    <w:rsid w:val="009865F3"/>
    <w:rsid w:val="009A2E5A"/>
    <w:rsid w:val="009B6C34"/>
    <w:rsid w:val="009C3CC3"/>
    <w:rsid w:val="009D3D57"/>
    <w:rsid w:val="009D4B88"/>
    <w:rsid w:val="009D75A7"/>
    <w:rsid w:val="009F7D4A"/>
    <w:rsid w:val="00A1119F"/>
    <w:rsid w:val="00A12B87"/>
    <w:rsid w:val="00A14E7E"/>
    <w:rsid w:val="00A17DA3"/>
    <w:rsid w:val="00A55E90"/>
    <w:rsid w:val="00A560F9"/>
    <w:rsid w:val="00A65E17"/>
    <w:rsid w:val="00A77556"/>
    <w:rsid w:val="00A957A5"/>
    <w:rsid w:val="00AA08AC"/>
    <w:rsid w:val="00AA0F41"/>
    <w:rsid w:val="00AB4567"/>
    <w:rsid w:val="00AB4C5E"/>
    <w:rsid w:val="00AC661F"/>
    <w:rsid w:val="00AD7AE2"/>
    <w:rsid w:val="00B0193E"/>
    <w:rsid w:val="00B04599"/>
    <w:rsid w:val="00B07634"/>
    <w:rsid w:val="00B07D1C"/>
    <w:rsid w:val="00B102FA"/>
    <w:rsid w:val="00B166BC"/>
    <w:rsid w:val="00B1676B"/>
    <w:rsid w:val="00B16A4A"/>
    <w:rsid w:val="00B27829"/>
    <w:rsid w:val="00B3145F"/>
    <w:rsid w:val="00B6059F"/>
    <w:rsid w:val="00B65208"/>
    <w:rsid w:val="00B654A2"/>
    <w:rsid w:val="00B76573"/>
    <w:rsid w:val="00B77EEA"/>
    <w:rsid w:val="00B82BC4"/>
    <w:rsid w:val="00B84035"/>
    <w:rsid w:val="00B948B2"/>
    <w:rsid w:val="00BA0FAE"/>
    <w:rsid w:val="00BA2533"/>
    <w:rsid w:val="00BA6748"/>
    <w:rsid w:val="00BC4391"/>
    <w:rsid w:val="00BD2ECA"/>
    <w:rsid w:val="00BF2214"/>
    <w:rsid w:val="00BF5B66"/>
    <w:rsid w:val="00C001ED"/>
    <w:rsid w:val="00C21941"/>
    <w:rsid w:val="00C25131"/>
    <w:rsid w:val="00C31978"/>
    <w:rsid w:val="00C42E6F"/>
    <w:rsid w:val="00C43CFA"/>
    <w:rsid w:val="00C50648"/>
    <w:rsid w:val="00C544D9"/>
    <w:rsid w:val="00C60642"/>
    <w:rsid w:val="00C8279B"/>
    <w:rsid w:val="00C82C0D"/>
    <w:rsid w:val="00CA0726"/>
    <w:rsid w:val="00CA2DAF"/>
    <w:rsid w:val="00CB532E"/>
    <w:rsid w:val="00CB562C"/>
    <w:rsid w:val="00CC151C"/>
    <w:rsid w:val="00CD1C06"/>
    <w:rsid w:val="00CD449F"/>
    <w:rsid w:val="00CE0151"/>
    <w:rsid w:val="00CE58BF"/>
    <w:rsid w:val="00D017C9"/>
    <w:rsid w:val="00D055B6"/>
    <w:rsid w:val="00D12226"/>
    <w:rsid w:val="00D177D9"/>
    <w:rsid w:val="00D2325D"/>
    <w:rsid w:val="00D3613C"/>
    <w:rsid w:val="00D72F97"/>
    <w:rsid w:val="00D943A9"/>
    <w:rsid w:val="00D946C6"/>
    <w:rsid w:val="00D95B59"/>
    <w:rsid w:val="00D97089"/>
    <w:rsid w:val="00D979FA"/>
    <w:rsid w:val="00DA6C64"/>
    <w:rsid w:val="00DA7B74"/>
    <w:rsid w:val="00DB7121"/>
    <w:rsid w:val="00DC7D7D"/>
    <w:rsid w:val="00DE1913"/>
    <w:rsid w:val="00DF3194"/>
    <w:rsid w:val="00E0713B"/>
    <w:rsid w:val="00E26FF4"/>
    <w:rsid w:val="00E327CF"/>
    <w:rsid w:val="00E3797C"/>
    <w:rsid w:val="00E44DC4"/>
    <w:rsid w:val="00E576A2"/>
    <w:rsid w:val="00E61836"/>
    <w:rsid w:val="00E640FB"/>
    <w:rsid w:val="00E67153"/>
    <w:rsid w:val="00E854A0"/>
    <w:rsid w:val="00E91F06"/>
    <w:rsid w:val="00E94125"/>
    <w:rsid w:val="00EB43DF"/>
    <w:rsid w:val="00EC26B9"/>
    <w:rsid w:val="00EC44E7"/>
    <w:rsid w:val="00EC5133"/>
    <w:rsid w:val="00EC6020"/>
    <w:rsid w:val="00EE5541"/>
    <w:rsid w:val="00EF46FB"/>
    <w:rsid w:val="00F11E87"/>
    <w:rsid w:val="00F14E06"/>
    <w:rsid w:val="00F27D6D"/>
    <w:rsid w:val="00F349CE"/>
    <w:rsid w:val="00F419B2"/>
    <w:rsid w:val="00F44340"/>
    <w:rsid w:val="00F51C78"/>
    <w:rsid w:val="00F54877"/>
    <w:rsid w:val="00F54E6C"/>
    <w:rsid w:val="00F559A4"/>
    <w:rsid w:val="00F57C49"/>
    <w:rsid w:val="00F657A9"/>
    <w:rsid w:val="00F822FA"/>
    <w:rsid w:val="00F84EEC"/>
    <w:rsid w:val="00F90A2D"/>
    <w:rsid w:val="00F95110"/>
    <w:rsid w:val="00FA12D1"/>
    <w:rsid w:val="00FB7129"/>
    <w:rsid w:val="00FC2C51"/>
    <w:rsid w:val="00FC2F08"/>
    <w:rsid w:val="00FC368F"/>
    <w:rsid w:val="00FC5484"/>
    <w:rsid w:val="00FC71E9"/>
    <w:rsid w:val="00FD1445"/>
    <w:rsid w:val="00FD1F34"/>
    <w:rsid w:val="00FE1A20"/>
    <w:rsid w:val="00FF192C"/>
    <w:rsid w:val="00FF288D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76F03B8"/>
  <w15:chartTrackingRefBased/>
  <w15:docId w15:val="{CF35C5ED-818D-1D4E-89B1-0960E3C3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0F68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Datum">
    <w:name w:val="Date"/>
    <w:basedOn w:val="Standard"/>
    <w:next w:val="Standard"/>
  </w:style>
  <w:style w:type="paragraph" w:styleId="Gruformel">
    <w:name w:val="Closing"/>
    <w:basedOn w:val="Standard"/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pPr>
      <w:ind w:left="4320"/>
    </w:pPr>
  </w:style>
  <w:style w:type="paragraph" w:customStyle="1" w:styleId="LetterBody">
    <w:name w:val="Letter Body"/>
    <w:pPr>
      <w:spacing w:after="240"/>
      <w:ind w:left="720" w:right="720"/>
    </w:pPr>
    <w:rPr>
      <w:rFonts w:ascii="Franklin Gothic Medium" w:hAnsi="Franklin Gothic Medium"/>
      <w:noProof/>
      <w:sz w:val="22"/>
      <w:lang w:val="en-US" w:eastAsia="en-US"/>
    </w:rPr>
  </w:style>
  <w:style w:type="paragraph" w:customStyle="1" w:styleId="LetterSenderAddress">
    <w:name w:val="Letter Sender Address"/>
    <w:basedOn w:val="Standard"/>
    <w:pPr>
      <w:pBdr>
        <w:left w:val="single" w:sz="24" w:space="4" w:color="6699CC"/>
      </w:pBdr>
      <w:ind w:left="5760"/>
    </w:pPr>
    <w:rPr>
      <w:rFonts w:ascii="Franklin Gothic Medium Cond" w:hAnsi="Franklin Gothic Medium Cond"/>
      <w:noProof/>
      <w:sz w:val="16"/>
    </w:rPr>
  </w:style>
  <w:style w:type="paragraph" w:customStyle="1" w:styleId="LetterDate">
    <w:name w:val="Letter Date"/>
    <w:basedOn w:val="LetterBody"/>
    <w:pPr>
      <w:spacing w:line="480" w:lineRule="auto"/>
    </w:pPr>
  </w:style>
  <w:style w:type="paragraph" w:customStyle="1" w:styleId="LetterClosing">
    <w:name w:val="Letter Closing"/>
    <w:basedOn w:val="LetterBody"/>
  </w:style>
  <w:style w:type="paragraph" w:customStyle="1" w:styleId="LetterSenderName">
    <w:name w:val="Letter Sender Name"/>
    <w:basedOn w:val="LetterBody"/>
    <w:pPr>
      <w:spacing w:after="0"/>
    </w:pPr>
    <w:rPr>
      <w:rFonts w:ascii="Engravers MT" w:hAnsi="Engravers MT"/>
      <w:caps/>
      <w:color w:val="6699CC"/>
      <w:sz w:val="28"/>
    </w:rPr>
  </w:style>
  <w:style w:type="paragraph" w:styleId="Sprechblasentext">
    <w:name w:val="Balloon Text"/>
    <w:basedOn w:val="Standard"/>
    <w:semiHidden/>
    <w:rsid w:val="006779ED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AA0F41"/>
    <w:pPr>
      <w:spacing w:after="120"/>
    </w:pPr>
  </w:style>
  <w:style w:type="character" w:styleId="Hyperlink">
    <w:name w:val="Hyperlink"/>
    <w:rsid w:val="00BA0FAE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5E5B9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04F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~1\MICROS~3\1031\wizards\letwdde.wi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DC57C5B98FB43BBEF4351DAB1EBD3" ma:contentTypeVersion="11" ma:contentTypeDescription="Create a new document." ma:contentTypeScope="" ma:versionID="65703b435ccbb021a0211aec9036222f">
  <xsd:schema xmlns:xsd="http://www.w3.org/2001/XMLSchema" xmlns:xs="http://www.w3.org/2001/XMLSchema" xmlns:p="http://schemas.microsoft.com/office/2006/metadata/properties" xmlns:ns3="2d03c1ab-97d4-4abe-a205-2768ee7691d0" xmlns:ns4="b1ce28be-9ceb-44a4-b7a7-430634ff8688" targetNamespace="http://schemas.microsoft.com/office/2006/metadata/properties" ma:root="true" ma:fieldsID="057d6bfd7de7d5013ab629ec536a9acb" ns3:_="" ns4:_="">
    <xsd:import namespace="2d03c1ab-97d4-4abe-a205-2768ee7691d0"/>
    <xsd:import namespace="b1ce28be-9ceb-44a4-b7a7-430634ff86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3c1ab-97d4-4abe-a205-2768ee7691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e28be-9ceb-44a4-b7a7-430634ff8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DEAEBD-0A9A-4257-8F5B-F2AC8DCC04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05F195-5067-48FB-B84B-FC37AEAF2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3c1ab-97d4-4abe-a205-2768ee7691d0"/>
    <ds:schemaRef ds:uri="b1ce28be-9ceb-44a4-b7a7-430634ff8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516E4-747B-4BC1-B32B-60AAA8C250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letwdde.wiz</Template>
  <TotalTime>0</TotalTime>
  <Pages>2</Pages>
  <Words>476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ABSENDERNAME</vt:lpstr>
    </vt:vector>
  </TitlesOfParts>
  <Company>Dr. August Oetker Nahrungsmittel KG</Company>
  <LinksUpToDate>false</LinksUpToDate>
  <CharactersWithSpaces>3474</CharactersWithSpaces>
  <SharedDoc>false</SharedDoc>
  <HLinks>
    <vt:vector size="6" baseType="variant">
      <vt:variant>
        <vt:i4>7405579</vt:i4>
      </vt:variant>
      <vt:variant>
        <vt:i4>0</vt:i4>
      </vt:variant>
      <vt:variant>
        <vt:i4>0</vt:i4>
      </vt:variant>
      <vt:variant>
        <vt:i4>5</vt:i4>
      </vt:variant>
      <vt:variant>
        <vt:lpwstr>mailto:d.aufderheide@drubbelbote.de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ABSENDERNAME</dc:title>
  <dc:subject/>
  <dc:creator>-</dc:creator>
  <cp:keywords/>
  <cp:lastModifiedBy>Zentrale</cp:lastModifiedBy>
  <cp:revision>8</cp:revision>
  <cp:lastPrinted>2021-05-31T10:08:00Z</cp:lastPrinted>
  <dcterms:created xsi:type="dcterms:W3CDTF">2021-05-31T07:51:00Z</dcterms:created>
  <dcterms:modified xsi:type="dcterms:W3CDTF">2021-06-10T09:19:00Z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0x010100C13DC57C5B98FB43BBEF4351DAB1EBD3</vt:lpwstr>
  </property>
</Properties>
</file>